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BB" w:rsidRPr="000B3131" w:rsidRDefault="00BA74BB" w:rsidP="00BA74BB">
      <w:pPr>
        <w:jc w:val="center"/>
        <w:rPr>
          <w:rFonts w:eastAsia="Times New Roman"/>
          <w:b/>
          <w:sz w:val="32"/>
          <w:szCs w:val="24"/>
          <w:lang w:eastAsia="ru-RU"/>
        </w:rPr>
      </w:pPr>
      <w:r w:rsidRPr="000B3131">
        <w:rPr>
          <w:rFonts w:eastAsia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BA74BB" w:rsidRPr="000B3131" w:rsidRDefault="00BA74BB" w:rsidP="00BA74BB">
      <w:pPr>
        <w:keepNext/>
        <w:pBdr>
          <w:bottom w:val="single" w:sz="12" w:space="1" w:color="auto"/>
        </w:pBdr>
        <w:jc w:val="center"/>
        <w:outlineLvl w:val="1"/>
        <w:rPr>
          <w:rFonts w:eastAsia="Times New Roman"/>
          <w:b/>
          <w:sz w:val="32"/>
          <w:szCs w:val="24"/>
          <w:lang w:eastAsia="ru-RU"/>
        </w:rPr>
      </w:pPr>
      <w:proofErr w:type="spellStart"/>
      <w:r w:rsidRPr="000B3131">
        <w:rPr>
          <w:rFonts w:eastAsia="Times New Roman"/>
          <w:b/>
          <w:sz w:val="32"/>
          <w:szCs w:val="24"/>
          <w:lang w:eastAsia="ru-RU"/>
        </w:rPr>
        <w:t>Приморско-Ахтарская</w:t>
      </w:r>
      <w:proofErr w:type="spellEnd"/>
    </w:p>
    <w:p w:rsidR="00BA74BB" w:rsidRPr="000B3131" w:rsidRDefault="00BA74BB" w:rsidP="00BA74BB">
      <w:pPr>
        <w:pBdr>
          <w:bottom w:val="single" w:sz="12" w:space="1" w:color="auto"/>
        </w:pBdr>
        <w:jc w:val="center"/>
        <w:rPr>
          <w:rFonts w:eastAsia="Times New Roman"/>
          <w:b/>
          <w:sz w:val="32"/>
          <w:szCs w:val="24"/>
          <w:lang w:eastAsia="ru-RU"/>
        </w:rPr>
      </w:pPr>
    </w:p>
    <w:p w:rsidR="00BA74BB" w:rsidRPr="000B3131" w:rsidRDefault="00BA74BB" w:rsidP="00BA74BB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0B3131">
        <w:rPr>
          <w:rFonts w:eastAsia="Times New Roman"/>
          <w:szCs w:val="24"/>
          <w:lang w:eastAsia="ru-RU"/>
        </w:rPr>
        <w:t>50 лет Октября ул., д.63, г. Приморско-Ахтарск, Краснодарский край, 353860</w:t>
      </w:r>
    </w:p>
    <w:p w:rsidR="00BA74BB" w:rsidRPr="000B3131" w:rsidRDefault="00BA74BB" w:rsidP="00BA74BB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0B3131">
        <w:rPr>
          <w:rFonts w:eastAsia="Times New Roman"/>
          <w:szCs w:val="24"/>
          <w:lang w:eastAsia="ru-RU"/>
        </w:rPr>
        <w:t>тел./факс (86143) 3-11-05</w:t>
      </w:r>
    </w:p>
    <w:p w:rsidR="00BA74BB" w:rsidRPr="000B3131" w:rsidRDefault="00BA74BB" w:rsidP="00BA74BB">
      <w:pPr>
        <w:spacing w:line="360" w:lineRule="auto"/>
        <w:jc w:val="center"/>
        <w:rPr>
          <w:rFonts w:eastAsia="Times New Roman"/>
          <w:szCs w:val="24"/>
          <w:lang w:eastAsia="ru-RU"/>
        </w:rPr>
      </w:pPr>
    </w:p>
    <w:p w:rsidR="00BA74BB" w:rsidRPr="000B3131" w:rsidRDefault="00BA74BB" w:rsidP="00BA74BB">
      <w:pPr>
        <w:spacing w:line="360" w:lineRule="auto"/>
        <w:jc w:val="center"/>
        <w:rPr>
          <w:rFonts w:eastAsia="Times New Roman"/>
          <w:b/>
          <w:sz w:val="32"/>
          <w:szCs w:val="24"/>
          <w:lang w:eastAsia="ru-RU"/>
        </w:rPr>
      </w:pPr>
      <w:proofErr w:type="gramStart"/>
      <w:r w:rsidRPr="000B3131">
        <w:rPr>
          <w:rFonts w:eastAsia="Times New Roman"/>
          <w:b/>
          <w:sz w:val="32"/>
          <w:szCs w:val="24"/>
          <w:lang w:eastAsia="ru-RU"/>
        </w:rPr>
        <w:t>Р</w:t>
      </w:r>
      <w:proofErr w:type="gramEnd"/>
      <w:r w:rsidRPr="000B3131">
        <w:rPr>
          <w:rFonts w:eastAsia="Times New Roman"/>
          <w:b/>
          <w:sz w:val="32"/>
          <w:szCs w:val="24"/>
          <w:lang w:eastAsia="ru-RU"/>
        </w:rPr>
        <w:t xml:space="preserve"> Е Ш Е Н И Е</w:t>
      </w:r>
    </w:p>
    <w:p w:rsidR="00BA74BB" w:rsidRPr="000B3131" w:rsidRDefault="00BA74BB" w:rsidP="00BA74BB">
      <w:pPr>
        <w:jc w:val="left"/>
        <w:rPr>
          <w:rFonts w:eastAsia="Times New Roman"/>
          <w:bCs/>
          <w:szCs w:val="24"/>
          <w:lang w:eastAsia="ru-RU"/>
        </w:rPr>
      </w:pPr>
      <w:r w:rsidRPr="000B3131">
        <w:rPr>
          <w:rFonts w:eastAsia="Times New Roman"/>
          <w:bCs/>
          <w:szCs w:val="24"/>
          <w:lang w:eastAsia="ru-RU"/>
        </w:rPr>
        <w:t xml:space="preserve">« </w:t>
      </w:r>
      <w:r w:rsidR="00074C23">
        <w:rPr>
          <w:rFonts w:eastAsia="Times New Roman"/>
          <w:bCs/>
          <w:szCs w:val="24"/>
          <w:lang w:eastAsia="ru-RU"/>
        </w:rPr>
        <w:t>28</w:t>
      </w:r>
      <w:r w:rsidRPr="000B3131">
        <w:rPr>
          <w:rFonts w:eastAsia="Times New Roman"/>
          <w:bCs/>
          <w:szCs w:val="24"/>
          <w:lang w:eastAsia="ru-RU"/>
        </w:rPr>
        <w:t xml:space="preserve"> » </w:t>
      </w:r>
      <w:r w:rsidR="00074C23">
        <w:rPr>
          <w:rFonts w:eastAsia="Times New Roman"/>
          <w:bCs/>
          <w:szCs w:val="24"/>
          <w:lang w:eastAsia="ru-RU"/>
        </w:rPr>
        <w:t>июля</w:t>
      </w:r>
      <w:r w:rsidRPr="000B3131">
        <w:rPr>
          <w:rFonts w:eastAsia="Times New Roman"/>
          <w:bCs/>
          <w:szCs w:val="24"/>
          <w:lang w:eastAsia="ru-RU"/>
        </w:rPr>
        <w:t xml:space="preserve">  20</w:t>
      </w:r>
      <w:r w:rsidR="00DB35FC">
        <w:rPr>
          <w:rFonts w:eastAsia="Times New Roman"/>
          <w:bCs/>
          <w:szCs w:val="24"/>
          <w:lang w:eastAsia="ru-RU"/>
        </w:rPr>
        <w:t>2</w:t>
      </w:r>
      <w:r w:rsidR="00074C23">
        <w:rPr>
          <w:rFonts w:eastAsia="Times New Roman"/>
          <w:bCs/>
          <w:szCs w:val="24"/>
          <w:lang w:eastAsia="ru-RU"/>
        </w:rPr>
        <w:t>3</w:t>
      </w:r>
      <w:r w:rsidRPr="000B3131">
        <w:rPr>
          <w:rFonts w:eastAsia="Times New Roman"/>
          <w:bCs/>
          <w:szCs w:val="24"/>
          <w:lang w:eastAsia="ru-RU"/>
        </w:rPr>
        <w:t xml:space="preserve">  года</w:t>
      </w:r>
      <w:r w:rsidRPr="000B3131">
        <w:rPr>
          <w:rFonts w:eastAsia="Times New Roman"/>
          <w:bCs/>
          <w:szCs w:val="24"/>
          <w:lang w:eastAsia="ru-RU"/>
        </w:rPr>
        <w:tab/>
      </w:r>
      <w:r w:rsidRPr="000B3131">
        <w:rPr>
          <w:rFonts w:eastAsia="Times New Roman"/>
          <w:bCs/>
          <w:szCs w:val="24"/>
          <w:lang w:eastAsia="ru-RU"/>
        </w:rPr>
        <w:tab/>
      </w:r>
      <w:r w:rsidRPr="000B3131">
        <w:rPr>
          <w:rFonts w:eastAsia="Times New Roman"/>
          <w:bCs/>
          <w:szCs w:val="24"/>
          <w:lang w:eastAsia="ru-RU"/>
        </w:rPr>
        <w:tab/>
      </w:r>
      <w:r w:rsidRPr="000B3131">
        <w:rPr>
          <w:rFonts w:eastAsia="Times New Roman"/>
          <w:bCs/>
          <w:szCs w:val="24"/>
          <w:lang w:eastAsia="ru-RU"/>
        </w:rPr>
        <w:tab/>
      </w:r>
      <w:r w:rsidRPr="000B3131">
        <w:rPr>
          <w:rFonts w:eastAsia="Times New Roman"/>
          <w:bCs/>
          <w:szCs w:val="24"/>
          <w:lang w:eastAsia="ru-RU"/>
        </w:rPr>
        <w:tab/>
      </w:r>
      <w:r w:rsidRPr="000B3131">
        <w:rPr>
          <w:rFonts w:eastAsia="Times New Roman"/>
          <w:bCs/>
          <w:szCs w:val="24"/>
          <w:lang w:eastAsia="ru-RU"/>
        </w:rPr>
        <w:tab/>
      </w:r>
      <w:r w:rsidRPr="000B3131">
        <w:rPr>
          <w:rFonts w:eastAsia="Times New Roman"/>
          <w:bCs/>
          <w:szCs w:val="24"/>
          <w:lang w:eastAsia="ru-RU"/>
        </w:rPr>
        <w:tab/>
      </w:r>
      <w:r w:rsidR="00074C23">
        <w:rPr>
          <w:rFonts w:eastAsia="Times New Roman"/>
          <w:bCs/>
          <w:szCs w:val="24"/>
          <w:lang w:eastAsia="ru-RU"/>
        </w:rPr>
        <w:tab/>
      </w:r>
      <w:r w:rsidRPr="000B3131">
        <w:rPr>
          <w:rFonts w:eastAsia="Times New Roman"/>
          <w:bCs/>
          <w:szCs w:val="24"/>
          <w:lang w:eastAsia="ru-RU"/>
        </w:rPr>
        <w:t xml:space="preserve">№ </w:t>
      </w:r>
      <w:r w:rsidR="00074C23">
        <w:rPr>
          <w:rFonts w:eastAsia="Times New Roman"/>
          <w:bCs/>
          <w:szCs w:val="24"/>
          <w:lang w:eastAsia="ru-RU"/>
        </w:rPr>
        <w:t>91</w:t>
      </w:r>
      <w:r w:rsidRPr="000B3131">
        <w:rPr>
          <w:rFonts w:eastAsia="Times New Roman"/>
          <w:bCs/>
          <w:szCs w:val="24"/>
          <w:lang w:eastAsia="ru-RU"/>
        </w:rPr>
        <w:t xml:space="preserve"> / </w:t>
      </w:r>
      <w:r w:rsidR="00074C23">
        <w:rPr>
          <w:rFonts w:eastAsia="Times New Roman"/>
          <w:bCs/>
          <w:szCs w:val="24"/>
          <w:lang w:eastAsia="ru-RU"/>
        </w:rPr>
        <w:t>6</w:t>
      </w:r>
      <w:r w:rsidR="008111EC">
        <w:rPr>
          <w:rFonts w:eastAsia="Times New Roman"/>
          <w:bCs/>
          <w:szCs w:val="24"/>
          <w:lang w:eastAsia="ru-RU"/>
        </w:rPr>
        <w:t>10</w:t>
      </w:r>
      <w:r w:rsidRPr="000B3131">
        <w:rPr>
          <w:rFonts w:eastAsia="Times New Roman"/>
          <w:bCs/>
          <w:szCs w:val="24"/>
          <w:lang w:eastAsia="ru-RU"/>
        </w:rPr>
        <w:t xml:space="preserve"> </w:t>
      </w:r>
    </w:p>
    <w:p w:rsidR="00BA74BB" w:rsidRPr="00FF725B" w:rsidRDefault="00BA74BB" w:rsidP="00BA74BB">
      <w:pPr>
        <w:pStyle w:val="a6"/>
        <w:spacing w:after="0"/>
        <w:jc w:val="center"/>
        <w:rPr>
          <w:rFonts w:eastAsia="Calibri"/>
          <w:szCs w:val="28"/>
        </w:rPr>
      </w:pPr>
    </w:p>
    <w:p w:rsidR="008111EC" w:rsidRDefault="008111EC" w:rsidP="008111EC">
      <w:pPr>
        <w:jc w:val="center"/>
        <w:rPr>
          <w:rFonts w:eastAsia="Calibri"/>
          <w:b/>
          <w:szCs w:val="28"/>
        </w:rPr>
      </w:pPr>
      <w:r w:rsidRPr="008111EC">
        <w:rPr>
          <w:rFonts w:eastAsia="Calibri"/>
          <w:b/>
          <w:szCs w:val="28"/>
        </w:rPr>
        <w:t xml:space="preserve">Об утверждении </w:t>
      </w:r>
    </w:p>
    <w:p w:rsidR="00133B29" w:rsidRDefault="008111EC" w:rsidP="008111EC">
      <w:pPr>
        <w:jc w:val="center"/>
        <w:rPr>
          <w:rFonts w:eastAsia="Calibri"/>
          <w:b/>
          <w:szCs w:val="28"/>
        </w:rPr>
      </w:pPr>
      <w:r w:rsidRPr="008111EC">
        <w:rPr>
          <w:rFonts w:eastAsia="Calibri"/>
          <w:b/>
          <w:szCs w:val="28"/>
        </w:rPr>
        <w:t>образца П</w:t>
      </w:r>
      <w:r>
        <w:rPr>
          <w:rFonts w:eastAsia="Calibri"/>
          <w:b/>
          <w:szCs w:val="28"/>
        </w:rPr>
        <w:t xml:space="preserve">риглашения избирателей на дополнительных выборах </w:t>
      </w:r>
      <w:r w:rsidRPr="008111EC">
        <w:rPr>
          <w:rFonts w:eastAsia="Calibri"/>
          <w:b/>
          <w:szCs w:val="28"/>
        </w:rPr>
        <w:t>депутат</w:t>
      </w:r>
      <w:r>
        <w:rPr>
          <w:rFonts w:eastAsia="Calibri"/>
          <w:b/>
          <w:szCs w:val="28"/>
        </w:rPr>
        <w:t xml:space="preserve">ов </w:t>
      </w:r>
      <w:r w:rsidRPr="008111EC">
        <w:rPr>
          <w:rFonts w:eastAsia="Calibri"/>
          <w:b/>
          <w:szCs w:val="28"/>
        </w:rPr>
        <w:t xml:space="preserve">Совета муниципального образования </w:t>
      </w:r>
      <w:proofErr w:type="spellStart"/>
      <w:r w:rsidRPr="008111EC">
        <w:rPr>
          <w:rFonts w:eastAsia="Calibri"/>
          <w:b/>
          <w:szCs w:val="28"/>
        </w:rPr>
        <w:t>Приморско-Ахтарский</w:t>
      </w:r>
      <w:proofErr w:type="spellEnd"/>
      <w:r w:rsidRPr="008111EC">
        <w:rPr>
          <w:rFonts w:eastAsia="Calibri"/>
          <w:b/>
          <w:szCs w:val="28"/>
        </w:rPr>
        <w:t xml:space="preserve"> район седьмого созыва по </w:t>
      </w:r>
      <w:proofErr w:type="gramStart"/>
      <w:r>
        <w:rPr>
          <w:rFonts w:eastAsia="Calibri"/>
          <w:b/>
          <w:szCs w:val="28"/>
        </w:rPr>
        <w:t>из</w:t>
      </w:r>
      <w:r w:rsidRPr="008111EC">
        <w:rPr>
          <w:rFonts w:eastAsia="Calibri"/>
          <w:b/>
          <w:szCs w:val="28"/>
        </w:rPr>
        <w:t>бирательном</w:t>
      </w:r>
      <w:proofErr w:type="gramEnd"/>
      <w:r w:rsidRPr="008111EC">
        <w:rPr>
          <w:rFonts w:eastAsia="Calibri"/>
          <w:b/>
          <w:szCs w:val="28"/>
        </w:rPr>
        <w:t xml:space="preserve"> округ</w:t>
      </w:r>
      <w:r>
        <w:rPr>
          <w:rFonts w:eastAsia="Calibri"/>
          <w:b/>
          <w:szCs w:val="28"/>
        </w:rPr>
        <w:t>ам</w:t>
      </w:r>
      <w:r w:rsidRPr="008111EC">
        <w:rPr>
          <w:rFonts w:eastAsia="Calibri"/>
          <w:b/>
          <w:szCs w:val="28"/>
        </w:rPr>
        <w:t xml:space="preserve"> </w:t>
      </w:r>
      <w:proofErr w:type="spellStart"/>
      <w:r w:rsidRPr="008111EC">
        <w:rPr>
          <w:rFonts w:eastAsia="Calibri"/>
          <w:b/>
          <w:szCs w:val="28"/>
        </w:rPr>
        <w:t>Приморско-Ахтарский</w:t>
      </w:r>
      <w:proofErr w:type="spellEnd"/>
      <w:r w:rsidRPr="008111EC">
        <w:rPr>
          <w:rFonts w:eastAsia="Calibri"/>
          <w:b/>
          <w:szCs w:val="28"/>
        </w:rPr>
        <w:t xml:space="preserve"> № </w:t>
      </w:r>
      <w:r>
        <w:rPr>
          <w:rFonts w:eastAsia="Calibri"/>
          <w:b/>
          <w:szCs w:val="28"/>
        </w:rPr>
        <w:t xml:space="preserve">1, № </w:t>
      </w:r>
      <w:r w:rsidRPr="008111EC">
        <w:rPr>
          <w:rFonts w:eastAsia="Calibri"/>
          <w:b/>
          <w:szCs w:val="28"/>
        </w:rPr>
        <w:t>2</w:t>
      </w:r>
      <w:r>
        <w:rPr>
          <w:rFonts w:eastAsia="Calibri"/>
          <w:b/>
          <w:szCs w:val="28"/>
        </w:rPr>
        <w:t xml:space="preserve">, № 4 и досрочных выборах главы Приазовского сельского поселения </w:t>
      </w:r>
      <w:proofErr w:type="spellStart"/>
      <w:r>
        <w:rPr>
          <w:rFonts w:eastAsia="Calibri"/>
          <w:b/>
          <w:szCs w:val="28"/>
        </w:rPr>
        <w:t>Приморско-Ахтарского</w:t>
      </w:r>
      <w:proofErr w:type="spellEnd"/>
      <w:r>
        <w:rPr>
          <w:rFonts w:eastAsia="Calibri"/>
          <w:b/>
          <w:szCs w:val="28"/>
        </w:rPr>
        <w:t xml:space="preserve"> района</w:t>
      </w:r>
    </w:p>
    <w:p w:rsidR="008111EC" w:rsidRPr="00133B29" w:rsidRDefault="008111EC" w:rsidP="008111EC">
      <w:pPr>
        <w:jc w:val="center"/>
        <w:rPr>
          <w:rFonts w:eastAsia="Calibri"/>
          <w:b/>
          <w:sz w:val="24"/>
          <w:szCs w:val="24"/>
        </w:rPr>
      </w:pPr>
    </w:p>
    <w:p w:rsidR="00FF725B" w:rsidRDefault="008111EC" w:rsidP="008111EC">
      <w:pPr>
        <w:tabs>
          <w:tab w:val="left" w:pos="8789"/>
          <w:tab w:val="left" w:pos="9356"/>
        </w:tabs>
        <w:ind w:firstLine="851"/>
        <w:rPr>
          <w:rFonts w:eastAsia="Calibri"/>
          <w:szCs w:val="28"/>
        </w:rPr>
      </w:pPr>
      <w:r w:rsidRPr="008111EC">
        <w:rPr>
          <w:rFonts w:eastAsia="Calibri"/>
          <w:szCs w:val="28"/>
        </w:rPr>
        <w:t xml:space="preserve">В целях реализации полномочий территориальной избирательной комиссии, предусмотренных частью 3 статьи 29 Закона Краснодарского края от 26 декабря 2005 г. № 966-КЗ «О муниципальных выборах в Краснодарском крае», </w:t>
      </w:r>
      <w:r w:rsidR="00133B29" w:rsidRPr="00133B29">
        <w:rPr>
          <w:rFonts w:eastAsia="Calibri"/>
          <w:szCs w:val="28"/>
        </w:rPr>
        <w:t xml:space="preserve"> территориальная избирательная комиссия</w:t>
      </w:r>
      <w:r w:rsidR="00FF725B">
        <w:rPr>
          <w:rFonts w:eastAsia="Calibri"/>
          <w:szCs w:val="28"/>
        </w:rPr>
        <w:t xml:space="preserve"> </w:t>
      </w:r>
      <w:proofErr w:type="spellStart"/>
      <w:r w:rsidR="00FF725B">
        <w:rPr>
          <w:rFonts w:eastAsia="Calibri"/>
          <w:szCs w:val="28"/>
        </w:rPr>
        <w:t>Приморско-Ахтарская</w:t>
      </w:r>
      <w:proofErr w:type="spellEnd"/>
      <w:r w:rsidR="00133B29" w:rsidRPr="00133B29">
        <w:rPr>
          <w:rFonts w:eastAsia="Calibri"/>
          <w:szCs w:val="28"/>
        </w:rPr>
        <w:t xml:space="preserve"> РЕШИЛА:</w:t>
      </w:r>
    </w:p>
    <w:p w:rsidR="008111EC" w:rsidRPr="008111EC" w:rsidRDefault="00133B29" w:rsidP="008111EC">
      <w:pPr>
        <w:tabs>
          <w:tab w:val="left" w:pos="8789"/>
          <w:tab w:val="left" w:pos="9356"/>
        </w:tabs>
        <w:ind w:firstLine="851"/>
        <w:rPr>
          <w:rFonts w:eastAsia="Calibri"/>
          <w:szCs w:val="28"/>
        </w:rPr>
      </w:pPr>
      <w:r w:rsidRPr="00133B29">
        <w:rPr>
          <w:rFonts w:eastAsia="Calibri"/>
          <w:szCs w:val="28"/>
        </w:rPr>
        <w:t>1. </w:t>
      </w:r>
      <w:r w:rsidR="008111EC" w:rsidRPr="008111EC">
        <w:rPr>
          <w:rFonts w:eastAsia="Calibri"/>
          <w:szCs w:val="28"/>
        </w:rPr>
        <w:t xml:space="preserve">Утвердить текст Приглашения избирателей на дополнительных выборах депутатов Совета муниципального образования </w:t>
      </w:r>
      <w:proofErr w:type="spellStart"/>
      <w:r w:rsidR="008111EC" w:rsidRPr="008111EC">
        <w:rPr>
          <w:rFonts w:eastAsia="Calibri"/>
          <w:szCs w:val="28"/>
        </w:rPr>
        <w:t>Приморско-Ахтарский</w:t>
      </w:r>
      <w:proofErr w:type="spellEnd"/>
      <w:r w:rsidR="008111EC" w:rsidRPr="008111EC">
        <w:rPr>
          <w:rFonts w:eastAsia="Calibri"/>
          <w:szCs w:val="28"/>
        </w:rPr>
        <w:t xml:space="preserve"> район седьмого созыва по </w:t>
      </w:r>
      <w:proofErr w:type="gramStart"/>
      <w:r w:rsidR="008111EC" w:rsidRPr="008111EC">
        <w:rPr>
          <w:rFonts w:eastAsia="Calibri"/>
          <w:szCs w:val="28"/>
        </w:rPr>
        <w:t>избирательном</w:t>
      </w:r>
      <w:proofErr w:type="gramEnd"/>
      <w:r w:rsidR="008111EC" w:rsidRPr="008111EC">
        <w:rPr>
          <w:rFonts w:eastAsia="Calibri"/>
          <w:szCs w:val="28"/>
        </w:rPr>
        <w:t xml:space="preserve"> округам </w:t>
      </w:r>
      <w:proofErr w:type="spellStart"/>
      <w:r w:rsidR="008111EC" w:rsidRPr="008111EC">
        <w:rPr>
          <w:rFonts w:eastAsia="Calibri"/>
          <w:szCs w:val="28"/>
        </w:rPr>
        <w:t>Приморско-Ахтарский</w:t>
      </w:r>
      <w:proofErr w:type="spellEnd"/>
      <w:r w:rsidR="008111EC" w:rsidRPr="008111EC">
        <w:rPr>
          <w:rFonts w:eastAsia="Calibri"/>
          <w:szCs w:val="28"/>
        </w:rPr>
        <w:t xml:space="preserve"> № 1, № 2, № 4 и досрочных выборах главы Приазовского сельского поселения </w:t>
      </w:r>
      <w:proofErr w:type="spellStart"/>
      <w:r w:rsidR="008111EC" w:rsidRPr="008111EC">
        <w:rPr>
          <w:rFonts w:eastAsia="Calibri"/>
          <w:szCs w:val="28"/>
        </w:rPr>
        <w:t>Приморско-Ахтарского</w:t>
      </w:r>
      <w:proofErr w:type="spellEnd"/>
      <w:r w:rsidR="008111EC" w:rsidRPr="008111EC">
        <w:rPr>
          <w:rFonts w:eastAsia="Calibri"/>
          <w:szCs w:val="28"/>
        </w:rPr>
        <w:t xml:space="preserve"> района (далее – Приглашение) с датой голосования </w:t>
      </w:r>
      <w:r w:rsidR="008111EC">
        <w:rPr>
          <w:rFonts w:eastAsia="Calibri"/>
          <w:szCs w:val="28"/>
        </w:rPr>
        <w:t xml:space="preserve">9, 10 сентября </w:t>
      </w:r>
      <w:r w:rsidR="008111EC" w:rsidRPr="008111EC">
        <w:rPr>
          <w:rFonts w:eastAsia="Calibri"/>
          <w:szCs w:val="28"/>
        </w:rPr>
        <w:t>2023 года (прилагается).</w:t>
      </w:r>
    </w:p>
    <w:p w:rsidR="008111EC" w:rsidRDefault="008111EC" w:rsidP="008111EC">
      <w:pPr>
        <w:tabs>
          <w:tab w:val="left" w:pos="8789"/>
          <w:tab w:val="left" w:pos="9356"/>
        </w:tabs>
        <w:ind w:firstLine="851"/>
        <w:rPr>
          <w:rFonts w:eastAsia="Calibri"/>
          <w:szCs w:val="28"/>
        </w:rPr>
      </w:pPr>
      <w:r w:rsidRPr="008111EC">
        <w:rPr>
          <w:rFonts w:eastAsia="Calibri"/>
          <w:szCs w:val="28"/>
        </w:rPr>
        <w:t>2. Изготовить Приглашения в количестве ________ штук</w:t>
      </w:r>
      <w:r>
        <w:rPr>
          <w:rFonts w:eastAsia="Calibri"/>
          <w:szCs w:val="28"/>
        </w:rPr>
        <w:t>. Оплату за изготовление Пригла</w:t>
      </w:r>
      <w:r w:rsidRPr="008111EC">
        <w:rPr>
          <w:rFonts w:eastAsia="Calibri"/>
          <w:szCs w:val="28"/>
        </w:rPr>
        <w:t xml:space="preserve">шений произвести за счет средств, выделенных территориальной избирательной комиссии на подготовку и проведение на дополнительных выборах депутатов Совета муниципального образования </w:t>
      </w:r>
      <w:proofErr w:type="spellStart"/>
      <w:r w:rsidRPr="008111EC">
        <w:rPr>
          <w:rFonts w:eastAsia="Calibri"/>
          <w:szCs w:val="28"/>
        </w:rPr>
        <w:t>Приморско-Ахтарский</w:t>
      </w:r>
      <w:proofErr w:type="spellEnd"/>
      <w:r w:rsidRPr="008111EC">
        <w:rPr>
          <w:rFonts w:eastAsia="Calibri"/>
          <w:szCs w:val="28"/>
        </w:rPr>
        <w:t xml:space="preserve"> район седьмого созыва по </w:t>
      </w:r>
      <w:proofErr w:type="gramStart"/>
      <w:r w:rsidRPr="008111EC">
        <w:rPr>
          <w:rFonts w:eastAsia="Calibri"/>
          <w:szCs w:val="28"/>
        </w:rPr>
        <w:t>избирательном</w:t>
      </w:r>
      <w:proofErr w:type="gramEnd"/>
      <w:r w:rsidRPr="008111EC">
        <w:rPr>
          <w:rFonts w:eastAsia="Calibri"/>
          <w:szCs w:val="28"/>
        </w:rPr>
        <w:t xml:space="preserve"> округам </w:t>
      </w:r>
      <w:proofErr w:type="spellStart"/>
      <w:r w:rsidRPr="008111EC">
        <w:rPr>
          <w:rFonts w:eastAsia="Calibri"/>
          <w:szCs w:val="28"/>
        </w:rPr>
        <w:t>Приморско-Ахтарский</w:t>
      </w:r>
      <w:proofErr w:type="spellEnd"/>
      <w:r w:rsidRPr="008111EC">
        <w:rPr>
          <w:rFonts w:eastAsia="Calibri"/>
          <w:szCs w:val="28"/>
        </w:rPr>
        <w:t xml:space="preserve"> № 1, № 2, № 4 и досрочных выборах главы Приазовского сельского поселения </w:t>
      </w:r>
      <w:proofErr w:type="spellStart"/>
      <w:r w:rsidRPr="008111EC">
        <w:rPr>
          <w:rFonts w:eastAsia="Calibri"/>
          <w:szCs w:val="28"/>
        </w:rPr>
        <w:t>Приморско-Ахтарского</w:t>
      </w:r>
      <w:proofErr w:type="spellEnd"/>
      <w:r w:rsidRPr="008111EC">
        <w:rPr>
          <w:rFonts w:eastAsia="Calibri"/>
          <w:szCs w:val="28"/>
        </w:rPr>
        <w:t xml:space="preserve"> района</w:t>
      </w:r>
    </w:p>
    <w:p w:rsidR="00133B29" w:rsidRPr="00133B29" w:rsidRDefault="00133B29" w:rsidP="008111EC">
      <w:pPr>
        <w:tabs>
          <w:tab w:val="left" w:pos="8789"/>
          <w:tab w:val="left" w:pos="9356"/>
        </w:tabs>
        <w:ind w:firstLine="851"/>
        <w:rPr>
          <w:rFonts w:eastAsia="Calibri"/>
          <w:szCs w:val="28"/>
        </w:rPr>
      </w:pPr>
      <w:r w:rsidRPr="00133B29">
        <w:rPr>
          <w:rFonts w:eastAsia="Calibri"/>
          <w:szCs w:val="28"/>
        </w:rPr>
        <w:t>3. </w:t>
      </w:r>
      <w:proofErr w:type="gramStart"/>
      <w:r w:rsidR="00C661EC" w:rsidRPr="00C661EC">
        <w:rPr>
          <w:rFonts w:eastAsia="Calibri"/>
          <w:szCs w:val="28"/>
        </w:rPr>
        <w:t>Разместить</w:t>
      </w:r>
      <w:proofErr w:type="gramEnd"/>
      <w:r w:rsidR="00C661EC" w:rsidRPr="00C661EC">
        <w:rPr>
          <w:rFonts w:eastAsia="Calibri"/>
          <w:szCs w:val="28"/>
        </w:rPr>
        <w:t xml:space="preserve"> настоящее решение на странице сайта территориальной избирательной комиссии </w:t>
      </w:r>
      <w:proofErr w:type="spellStart"/>
      <w:r w:rsidR="00C661EC" w:rsidRPr="00C661EC">
        <w:rPr>
          <w:rFonts w:eastAsia="Calibri"/>
          <w:szCs w:val="28"/>
        </w:rPr>
        <w:t>Приморско-Ахтарская</w:t>
      </w:r>
      <w:proofErr w:type="spellEnd"/>
      <w:r w:rsidR="00C661EC" w:rsidRPr="00C661EC">
        <w:rPr>
          <w:rFonts w:eastAsia="Calibri"/>
          <w:szCs w:val="28"/>
        </w:rPr>
        <w:t xml:space="preserve"> в информационно-телекоммуникационной сети «Интернет».</w:t>
      </w:r>
    </w:p>
    <w:p w:rsidR="00133B29" w:rsidRDefault="00133B29" w:rsidP="008111EC">
      <w:pPr>
        <w:ind w:firstLine="851"/>
        <w:rPr>
          <w:rFonts w:eastAsia="Calibri"/>
          <w:szCs w:val="28"/>
        </w:rPr>
      </w:pPr>
      <w:r w:rsidRPr="00133B29">
        <w:rPr>
          <w:rFonts w:eastAsia="Calibri"/>
          <w:szCs w:val="28"/>
        </w:rPr>
        <w:t>4. </w:t>
      </w:r>
      <w:proofErr w:type="gramStart"/>
      <w:r w:rsidRPr="00133B29">
        <w:rPr>
          <w:rFonts w:eastAsia="Calibri"/>
          <w:szCs w:val="28"/>
        </w:rPr>
        <w:t>Контроль за</w:t>
      </w:r>
      <w:proofErr w:type="gramEnd"/>
      <w:r w:rsidRPr="00133B29">
        <w:rPr>
          <w:rFonts w:eastAsia="Calibri"/>
          <w:szCs w:val="28"/>
        </w:rPr>
        <w:t xml:space="preserve"> выполнением пунктов 2 и 3 настоящего решения возложить </w:t>
      </w:r>
      <w:r w:rsidR="001F33BB" w:rsidRPr="001F33BB">
        <w:rPr>
          <w:rFonts w:eastAsia="Calibri"/>
          <w:szCs w:val="28"/>
        </w:rPr>
        <w:t xml:space="preserve">на секретаря территориальной избирательной комиссии </w:t>
      </w:r>
      <w:proofErr w:type="spellStart"/>
      <w:r w:rsidR="001F33BB" w:rsidRPr="001F33BB">
        <w:rPr>
          <w:rFonts w:eastAsia="Calibri"/>
          <w:szCs w:val="28"/>
        </w:rPr>
        <w:t>Приморско-Ахтарская</w:t>
      </w:r>
      <w:proofErr w:type="spellEnd"/>
      <w:r w:rsidR="001F33BB" w:rsidRPr="001F33BB">
        <w:rPr>
          <w:rFonts w:eastAsia="Calibri"/>
          <w:szCs w:val="28"/>
        </w:rPr>
        <w:t xml:space="preserve"> Рыжкову В.В.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3246"/>
        <w:gridCol w:w="2388"/>
      </w:tblGrid>
      <w:tr w:rsidR="00FF725B" w:rsidRPr="00BA74BB" w:rsidTr="00FF725B">
        <w:trPr>
          <w:trHeight w:val="1071"/>
        </w:trPr>
        <w:tc>
          <w:tcPr>
            <w:tcW w:w="3936" w:type="dxa"/>
          </w:tcPr>
          <w:p w:rsidR="00FF725B" w:rsidRPr="00BA74BB" w:rsidRDefault="00FF725B" w:rsidP="001F33BB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bookmarkStart w:id="0" w:name="_GoBack"/>
            <w:bookmarkEnd w:id="0"/>
            <w:r w:rsidRPr="00BA74BB">
              <w:rPr>
                <w:rFonts w:eastAsia="Times New Roman"/>
                <w:szCs w:val="28"/>
                <w:lang w:eastAsia="ru-RU"/>
              </w:rPr>
              <w:t>Председатель территориальной</w:t>
            </w:r>
          </w:p>
          <w:p w:rsidR="00FF725B" w:rsidRPr="00BA74BB" w:rsidRDefault="00FF725B" w:rsidP="001F33B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BA74BB">
              <w:rPr>
                <w:rFonts w:eastAsia="Times New Roman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3246" w:type="dxa"/>
            <w:shd w:val="clear" w:color="auto" w:fill="auto"/>
          </w:tcPr>
          <w:p w:rsidR="00FF725B" w:rsidRPr="00BA74BB" w:rsidRDefault="00FF725B" w:rsidP="00BF7DF5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88" w:type="dxa"/>
            <w:shd w:val="clear" w:color="auto" w:fill="auto"/>
          </w:tcPr>
          <w:p w:rsidR="00FF725B" w:rsidRPr="00BA74BB" w:rsidRDefault="00FF725B" w:rsidP="00BF7DF5">
            <w:pPr>
              <w:rPr>
                <w:rFonts w:eastAsia="Times New Roman"/>
                <w:szCs w:val="28"/>
                <w:lang w:eastAsia="ru-RU"/>
              </w:rPr>
            </w:pPr>
          </w:p>
          <w:p w:rsidR="00FF725B" w:rsidRPr="00BA74BB" w:rsidRDefault="00FF725B" w:rsidP="00BF7DF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BA74BB">
              <w:rPr>
                <w:rFonts w:eastAsia="Times New Roman"/>
                <w:szCs w:val="28"/>
                <w:lang w:eastAsia="ru-RU"/>
              </w:rPr>
              <w:t xml:space="preserve">Н.В. </w:t>
            </w:r>
            <w:proofErr w:type="spellStart"/>
            <w:r w:rsidRPr="00BA74BB">
              <w:rPr>
                <w:rFonts w:eastAsia="Times New Roman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FF725B" w:rsidRPr="00BA74BB" w:rsidTr="00BF7DF5">
        <w:tc>
          <w:tcPr>
            <w:tcW w:w="3936" w:type="dxa"/>
          </w:tcPr>
          <w:p w:rsidR="00FF725B" w:rsidRPr="00BA74BB" w:rsidRDefault="00FF725B" w:rsidP="001F33B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BA74BB">
              <w:rPr>
                <w:rFonts w:eastAsia="Times New Roman"/>
                <w:szCs w:val="28"/>
                <w:lang w:eastAsia="ru-RU"/>
              </w:rPr>
              <w:t xml:space="preserve">Секретарь </w:t>
            </w:r>
          </w:p>
          <w:p w:rsidR="00FF725B" w:rsidRPr="00BA74BB" w:rsidRDefault="00FF725B" w:rsidP="001F33B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BA74BB">
              <w:rPr>
                <w:rFonts w:eastAsia="Times New Roman"/>
                <w:szCs w:val="28"/>
                <w:lang w:eastAsia="ru-RU"/>
              </w:rPr>
              <w:t>территориальной</w:t>
            </w:r>
          </w:p>
          <w:p w:rsidR="00FF725B" w:rsidRPr="00BA74BB" w:rsidRDefault="00FF725B" w:rsidP="001F33B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BA74BB">
              <w:rPr>
                <w:rFonts w:eastAsia="Times New Roman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3246" w:type="dxa"/>
            <w:shd w:val="clear" w:color="auto" w:fill="auto"/>
          </w:tcPr>
          <w:p w:rsidR="00FF725B" w:rsidRPr="00BA74BB" w:rsidRDefault="00FF725B" w:rsidP="00BF7DF5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88" w:type="dxa"/>
            <w:shd w:val="clear" w:color="auto" w:fill="auto"/>
          </w:tcPr>
          <w:p w:rsidR="00FF725B" w:rsidRPr="00BA74BB" w:rsidRDefault="00FF725B" w:rsidP="00BF7DF5">
            <w:pPr>
              <w:rPr>
                <w:rFonts w:eastAsia="Times New Roman"/>
                <w:szCs w:val="28"/>
                <w:lang w:eastAsia="ru-RU"/>
              </w:rPr>
            </w:pPr>
          </w:p>
          <w:p w:rsidR="00FF725B" w:rsidRPr="00BA74BB" w:rsidRDefault="00FF725B" w:rsidP="00BF7DF5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FF725B" w:rsidRPr="00BA74BB" w:rsidRDefault="00FF725B" w:rsidP="00BF7DF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В.В. Рыжкова</w:t>
            </w:r>
          </w:p>
        </w:tc>
      </w:tr>
    </w:tbl>
    <w:p w:rsidR="008111EC" w:rsidRPr="00F94168" w:rsidRDefault="00133B29" w:rsidP="008111EC">
      <w:pPr>
        <w:ind w:firstLine="4536"/>
        <w:jc w:val="center"/>
        <w:rPr>
          <w:bCs/>
          <w:sz w:val="24"/>
          <w:szCs w:val="24"/>
        </w:rPr>
      </w:pPr>
      <w:r w:rsidRPr="00133B29">
        <w:rPr>
          <w:rFonts w:eastAsia="Calibri"/>
          <w:b/>
          <w:sz w:val="24"/>
          <w:szCs w:val="24"/>
        </w:rPr>
        <w:br w:type="page"/>
      </w:r>
      <w:r w:rsidR="008111EC" w:rsidRPr="00F94168">
        <w:rPr>
          <w:bCs/>
          <w:sz w:val="24"/>
          <w:szCs w:val="24"/>
        </w:rPr>
        <w:lastRenderedPageBreak/>
        <w:t>Приложение</w:t>
      </w:r>
    </w:p>
    <w:p w:rsidR="008111EC" w:rsidRPr="00F94168" w:rsidRDefault="008111EC" w:rsidP="008111EC">
      <w:pPr>
        <w:ind w:firstLine="4536"/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 xml:space="preserve">к решению </w:t>
      </w:r>
      <w:proofErr w:type="gramStart"/>
      <w:r w:rsidRPr="00F94168">
        <w:rPr>
          <w:bCs/>
          <w:sz w:val="24"/>
          <w:szCs w:val="24"/>
        </w:rPr>
        <w:t>территориальной</w:t>
      </w:r>
      <w:proofErr w:type="gramEnd"/>
      <w:r w:rsidRPr="00F94168">
        <w:rPr>
          <w:bCs/>
          <w:sz w:val="24"/>
          <w:szCs w:val="24"/>
        </w:rPr>
        <w:t xml:space="preserve"> </w:t>
      </w:r>
    </w:p>
    <w:p w:rsidR="008111EC" w:rsidRPr="00AF1F1E" w:rsidRDefault="008111EC" w:rsidP="008111EC">
      <w:pPr>
        <w:ind w:firstLine="4536"/>
        <w:jc w:val="center"/>
        <w:rPr>
          <w:bCs/>
          <w:i/>
          <w:sz w:val="24"/>
          <w:szCs w:val="24"/>
        </w:rPr>
      </w:pPr>
      <w:r w:rsidRPr="00F94168">
        <w:rPr>
          <w:bCs/>
          <w:sz w:val="24"/>
          <w:szCs w:val="24"/>
        </w:rPr>
        <w:t xml:space="preserve">избирательной комиссии </w:t>
      </w:r>
    </w:p>
    <w:p w:rsidR="008111EC" w:rsidRPr="00F94168" w:rsidRDefault="008111EC" w:rsidP="008111EC">
      <w:pPr>
        <w:pStyle w:val="2"/>
        <w:spacing w:line="360" w:lineRule="auto"/>
        <w:ind w:firstLine="4536"/>
        <w:jc w:val="center"/>
        <w:rPr>
          <w:sz w:val="24"/>
          <w:szCs w:val="24"/>
        </w:rPr>
      </w:pPr>
      <w:r w:rsidRPr="00F94168">
        <w:rPr>
          <w:bCs/>
          <w:sz w:val="24"/>
          <w:szCs w:val="24"/>
        </w:rPr>
        <w:t>от «</w:t>
      </w:r>
      <w:r>
        <w:rPr>
          <w:bCs/>
          <w:sz w:val="24"/>
          <w:szCs w:val="24"/>
        </w:rPr>
        <w:t>28</w:t>
      </w:r>
      <w:r w:rsidRPr="00F94168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июля</w:t>
      </w:r>
      <w:r w:rsidRPr="00F94168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23</w:t>
      </w:r>
      <w:r w:rsidRPr="00F94168">
        <w:rPr>
          <w:bCs/>
          <w:sz w:val="24"/>
          <w:szCs w:val="24"/>
        </w:rPr>
        <w:t xml:space="preserve"> года № </w:t>
      </w:r>
      <w:r>
        <w:rPr>
          <w:bCs/>
          <w:sz w:val="24"/>
          <w:szCs w:val="24"/>
        </w:rPr>
        <w:t>91</w:t>
      </w:r>
      <w:r w:rsidRPr="00F94168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610</w:t>
      </w:r>
    </w:p>
    <w:p w:rsidR="00133B29" w:rsidRPr="00133B29" w:rsidRDefault="00133B29" w:rsidP="008111EC">
      <w:pPr>
        <w:ind w:left="6372" w:firstLine="708"/>
        <w:rPr>
          <w:rFonts w:eastAsia="Calibri"/>
          <w:b/>
          <w:sz w:val="24"/>
          <w:szCs w:val="24"/>
        </w:rPr>
      </w:pPr>
    </w:p>
    <w:p w:rsidR="008111EC" w:rsidRPr="008111EC" w:rsidRDefault="008111EC" w:rsidP="008111EC">
      <w:pPr>
        <w:shd w:val="clear" w:color="auto" w:fill="FFFFFF"/>
        <w:ind w:left="67" w:right="-540"/>
        <w:jc w:val="center"/>
        <w:rPr>
          <w:spacing w:val="119"/>
          <w:sz w:val="24"/>
          <w:szCs w:val="24"/>
        </w:rPr>
      </w:pPr>
      <w:r w:rsidRPr="008111EC">
        <w:rPr>
          <w:b/>
          <w:sz w:val="24"/>
          <w:szCs w:val="24"/>
          <w:u w:val="single"/>
        </w:rPr>
        <w:t xml:space="preserve">Дополнительные выборы депутаты Совета муниципального образования </w:t>
      </w:r>
      <w:proofErr w:type="spellStart"/>
      <w:r w:rsidRPr="008111EC">
        <w:rPr>
          <w:b/>
          <w:sz w:val="24"/>
          <w:szCs w:val="24"/>
          <w:u w:val="single"/>
        </w:rPr>
        <w:t>Приморско-Ахтарский</w:t>
      </w:r>
      <w:proofErr w:type="spellEnd"/>
      <w:r w:rsidRPr="008111EC">
        <w:rPr>
          <w:b/>
          <w:sz w:val="24"/>
          <w:szCs w:val="24"/>
          <w:u w:val="single"/>
        </w:rPr>
        <w:t xml:space="preserve"> район седьмого созыва по </w:t>
      </w:r>
      <w:proofErr w:type="spellStart"/>
      <w:r w:rsidRPr="008111EC">
        <w:rPr>
          <w:b/>
          <w:sz w:val="24"/>
          <w:szCs w:val="24"/>
          <w:u w:val="single"/>
        </w:rPr>
        <w:t>пятимандатному</w:t>
      </w:r>
      <w:proofErr w:type="spellEnd"/>
      <w:r w:rsidRPr="008111EC">
        <w:rPr>
          <w:b/>
          <w:sz w:val="24"/>
          <w:szCs w:val="24"/>
          <w:u w:val="single"/>
        </w:rPr>
        <w:t xml:space="preserve"> избирательному округу </w:t>
      </w:r>
      <w:proofErr w:type="spellStart"/>
      <w:r w:rsidRPr="008111EC">
        <w:rPr>
          <w:b/>
          <w:sz w:val="24"/>
          <w:szCs w:val="24"/>
          <w:u w:val="single"/>
        </w:rPr>
        <w:t>Приморско-Ахтарский</w:t>
      </w:r>
      <w:proofErr w:type="spellEnd"/>
      <w:r w:rsidRPr="008111EC">
        <w:rPr>
          <w:b/>
          <w:sz w:val="24"/>
          <w:szCs w:val="24"/>
          <w:u w:val="single"/>
        </w:rPr>
        <w:t xml:space="preserve"> № 1</w:t>
      </w:r>
    </w:p>
    <w:p w:rsidR="008111EC" w:rsidRPr="008111EC" w:rsidRDefault="008111EC" w:rsidP="008111EC">
      <w:pPr>
        <w:shd w:val="clear" w:color="auto" w:fill="FFFFFF"/>
        <w:ind w:left="67" w:right="-540"/>
        <w:jc w:val="center"/>
        <w:rPr>
          <w:b/>
          <w:spacing w:val="119"/>
          <w:sz w:val="24"/>
          <w:szCs w:val="24"/>
        </w:rPr>
      </w:pPr>
    </w:p>
    <w:p w:rsidR="008111EC" w:rsidRPr="008111EC" w:rsidRDefault="008111EC" w:rsidP="008111EC">
      <w:pPr>
        <w:shd w:val="clear" w:color="auto" w:fill="FFFFFF"/>
        <w:ind w:left="67" w:right="-540"/>
        <w:jc w:val="center"/>
        <w:rPr>
          <w:b/>
          <w:sz w:val="24"/>
          <w:szCs w:val="24"/>
        </w:rPr>
      </w:pPr>
      <w:r w:rsidRPr="008111EC">
        <w:rPr>
          <w:b/>
          <w:spacing w:val="119"/>
          <w:sz w:val="24"/>
          <w:szCs w:val="24"/>
        </w:rPr>
        <w:t>ПРИГЛАШЕНИЕ</w:t>
      </w:r>
    </w:p>
    <w:p w:rsidR="008111EC" w:rsidRPr="008111EC" w:rsidRDefault="008111EC" w:rsidP="008111EC">
      <w:pPr>
        <w:shd w:val="clear" w:color="auto" w:fill="FFFFFF"/>
        <w:tabs>
          <w:tab w:val="left" w:leader="underscore" w:pos="6293"/>
        </w:tabs>
        <w:spacing w:before="197"/>
        <w:ind w:left="96" w:right="-540"/>
        <w:rPr>
          <w:sz w:val="24"/>
          <w:szCs w:val="24"/>
        </w:rPr>
      </w:pPr>
      <w:r w:rsidRPr="008111EC">
        <w:rPr>
          <w:color w:val="000000"/>
          <w:spacing w:val="-1"/>
          <w:sz w:val="24"/>
          <w:szCs w:val="24"/>
        </w:rPr>
        <w:t>Адрес: _________________________________________________________</w:t>
      </w:r>
    </w:p>
    <w:p w:rsidR="008111EC" w:rsidRPr="008111EC" w:rsidRDefault="008111EC" w:rsidP="008111EC">
      <w:pPr>
        <w:shd w:val="clear" w:color="auto" w:fill="FFFFFF"/>
        <w:spacing w:before="158"/>
        <w:ind w:right="-540"/>
        <w:jc w:val="center"/>
        <w:rPr>
          <w:spacing w:val="7"/>
          <w:sz w:val="24"/>
          <w:szCs w:val="24"/>
        </w:rPr>
      </w:pPr>
      <w:r w:rsidRPr="008111EC">
        <w:rPr>
          <w:spacing w:val="7"/>
          <w:sz w:val="24"/>
          <w:szCs w:val="24"/>
        </w:rPr>
        <w:t>________________________________________________________</w:t>
      </w:r>
    </w:p>
    <w:p w:rsidR="008111EC" w:rsidRPr="008111EC" w:rsidRDefault="008111EC" w:rsidP="008111EC">
      <w:pPr>
        <w:shd w:val="clear" w:color="auto" w:fill="FFFFFF"/>
        <w:spacing w:before="158"/>
        <w:ind w:right="-540"/>
        <w:jc w:val="center"/>
        <w:rPr>
          <w:spacing w:val="7"/>
          <w:sz w:val="24"/>
          <w:szCs w:val="24"/>
        </w:rPr>
      </w:pPr>
      <w:r w:rsidRPr="008111EC">
        <w:rPr>
          <w:spacing w:val="7"/>
          <w:sz w:val="24"/>
          <w:szCs w:val="24"/>
        </w:rPr>
        <w:t>Уважаемый избиратель!</w:t>
      </w:r>
    </w:p>
    <w:p w:rsidR="008111EC" w:rsidRPr="008111EC" w:rsidRDefault="008111EC" w:rsidP="008111EC">
      <w:pPr>
        <w:shd w:val="clear" w:color="auto" w:fill="FFFFFF"/>
        <w:spacing w:before="34" w:line="331" w:lineRule="exact"/>
        <w:ind w:right="-540"/>
        <w:rPr>
          <w:color w:val="000000"/>
          <w:spacing w:val="5"/>
          <w:sz w:val="24"/>
          <w:szCs w:val="24"/>
        </w:rPr>
      </w:pPr>
      <w:r w:rsidRPr="008111EC">
        <w:rPr>
          <w:spacing w:val="6"/>
          <w:sz w:val="24"/>
          <w:szCs w:val="24"/>
        </w:rPr>
        <w:t xml:space="preserve">Приглашаем Вас 9, 10 сентября 2023 года принять участие в голосовании по дополнительным выборам </w:t>
      </w:r>
      <w:r w:rsidRPr="008111EC">
        <w:rPr>
          <w:sz w:val="24"/>
          <w:szCs w:val="24"/>
        </w:rPr>
        <w:t xml:space="preserve">депутатов Совета муниципального образования </w:t>
      </w:r>
      <w:proofErr w:type="spellStart"/>
      <w:r w:rsidRPr="008111EC">
        <w:rPr>
          <w:sz w:val="24"/>
          <w:szCs w:val="24"/>
        </w:rPr>
        <w:t>Приморско-Ахтарский</w:t>
      </w:r>
      <w:proofErr w:type="spellEnd"/>
      <w:r w:rsidRPr="008111EC">
        <w:rPr>
          <w:sz w:val="24"/>
          <w:szCs w:val="24"/>
        </w:rPr>
        <w:t xml:space="preserve"> район седьмого созыва по </w:t>
      </w:r>
      <w:proofErr w:type="spellStart"/>
      <w:r w:rsidRPr="008111EC">
        <w:rPr>
          <w:sz w:val="24"/>
          <w:szCs w:val="24"/>
        </w:rPr>
        <w:t>пятимандатному</w:t>
      </w:r>
      <w:proofErr w:type="spellEnd"/>
      <w:r w:rsidRPr="008111EC">
        <w:rPr>
          <w:sz w:val="24"/>
          <w:szCs w:val="24"/>
        </w:rPr>
        <w:t xml:space="preserve"> избирательному округу </w:t>
      </w:r>
      <w:proofErr w:type="spellStart"/>
      <w:r w:rsidRPr="008111EC">
        <w:rPr>
          <w:sz w:val="24"/>
          <w:szCs w:val="24"/>
        </w:rPr>
        <w:t>Приморско-Ахтарский</w:t>
      </w:r>
      <w:proofErr w:type="spellEnd"/>
      <w:r w:rsidRPr="008111EC">
        <w:rPr>
          <w:sz w:val="24"/>
          <w:szCs w:val="24"/>
        </w:rPr>
        <w:t xml:space="preserve"> № 1.</w:t>
      </w:r>
    </w:p>
    <w:p w:rsidR="008111EC" w:rsidRPr="008111EC" w:rsidRDefault="008111EC" w:rsidP="008111EC">
      <w:pPr>
        <w:shd w:val="clear" w:color="auto" w:fill="FFFFFF"/>
        <w:spacing w:before="34" w:line="331" w:lineRule="exact"/>
        <w:ind w:right="-540"/>
        <w:rPr>
          <w:color w:val="000000"/>
          <w:spacing w:val="5"/>
          <w:sz w:val="24"/>
          <w:szCs w:val="24"/>
        </w:rPr>
      </w:pPr>
      <w:r w:rsidRPr="008111EC">
        <w:rPr>
          <w:color w:val="000000"/>
          <w:spacing w:val="5"/>
          <w:sz w:val="24"/>
          <w:szCs w:val="24"/>
        </w:rPr>
        <w:t>Голосование проводится с 8 до 20 часов в помещении избирательного участка №40-____</w:t>
      </w:r>
    </w:p>
    <w:p w:rsidR="008111EC" w:rsidRPr="008111EC" w:rsidRDefault="008111EC" w:rsidP="008111EC">
      <w:pPr>
        <w:shd w:val="clear" w:color="auto" w:fill="FFFFFF"/>
        <w:spacing w:before="34" w:line="331" w:lineRule="exact"/>
        <w:ind w:right="-540"/>
        <w:rPr>
          <w:bCs/>
          <w:iCs/>
          <w:spacing w:val="-4"/>
          <w:sz w:val="24"/>
          <w:szCs w:val="24"/>
        </w:rPr>
      </w:pPr>
      <w:r w:rsidRPr="008111EC">
        <w:rPr>
          <w:color w:val="000000"/>
          <w:spacing w:val="6"/>
          <w:sz w:val="24"/>
          <w:szCs w:val="24"/>
        </w:rPr>
        <w:t xml:space="preserve">по адресу: </w:t>
      </w:r>
      <w:r w:rsidRPr="008111EC">
        <w:rPr>
          <w:bCs/>
          <w:iCs/>
          <w:spacing w:val="-4"/>
          <w:sz w:val="24"/>
          <w:szCs w:val="24"/>
        </w:rPr>
        <w:t>_______________________________________________</w:t>
      </w:r>
    </w:p>
    <w:p w:rsidR="008111EC" w:rsidRPr="008111EC" w:rsidRDefault="008111EC" w:rsidP="008111EC">
      <w:pPr>
        <w:shd w:val="clear" w:color="auto" w:fill="FFFFFF"/>
        <w:ind w:right="-540"/>
        <w:rPr>
          <w:bCs/>
          <w:iCs/>
          <w:spacing w:val="-4"/>
          <w:sz w:val="24"/>
          <w:szCs w:val="24"/>
        </w:rPr>
      </w:pPr>
    </w:p>
    <w:p w:rsidR="008111EC" w:rsidRPr="008111EC" w:rsidRDefault="008111EC" w:rsidP="008111EC">
      <w:pPr>
        <w:shd w:val="clear" w:color="auto" w:fill="FFFFFF"/>
        <w:ind w:right="-540"/>
        <w:jc w:val="center"/>
        <w:rPr>
          <w:b/>
          <w:bCs/>
          <w:i/>
          <w:iCs/>
          <w:spacing w:val="-4"/>
          <w:sz w:val="24"/>
          <w:szCs w:val="24"/>
        </w:rPr>
      </w:pPr>
    </w:p>
    <w:p w:rsidR="008111EC" w:rsidRPr="008111EC" w:rsidRDefault="008111EC" w:rsidP="008111EC">
      <w:pPr>
        <w:shd w:val="clear" w:color="auto" w:fill="FFFFFF"/>
        <w:ind w:right="-540"/>
        <w:jc w:val="center"/>
        <w:rPr>
          <w:b/>
          <w:bCs/>
          <w:i/>
          <w:iCs/>
          <w:spacing w:val="-2"/>
          <w:sz w:val="24"/>
          <w:szCs w:val="24"/>
        </w:rPr>
      </w:pPr>
      <w:r w:rsidRPr="008111EC">
        <w:rPr>
          <w:b/>
          <w:bCs/>
          <w:i/>
          <w:iCs/>
          <w:spacing w:val="-4"/>
          <w:sz w:val="24"/>
          <w:szCs w:val="24"/>
        </w:rPr>
        <w:t xml:space="preserve">Для участия в голосовании необходимо иметь паспорт или заменяющий его документ. </w:t>
      </w:r>
      <w:r w:rsidRPr="008111EC">
        <w:rPr>
          <w:b/>
          <w:bCs/>
          <w:i/>
          <w:iCs/>
          <w:spacing w:val="-2"/>
          <w:sz w:val="24"/>
          <w:szCs w:val="24"/>
        </w:rPr>
        <w:t xml:space="preserve">Каждый избиратель голосует лично. </w:t>
      </w:r>
    </w:p>
    <w:p w:rsidR="008111EC" w:rsidRPr="008111EC" w:rsidRDefault="008111EC" w:rsidP="008111EC">
      <w:pPr>
        <w:shd w:val="clear" w:color="auto" w:fill="FFFFFF"/>
        <w:ind w:right="-540"/>
        <w:jc w:val="center"/>
        <w:rPr>
          <w:b/>
          <w:bCs/>
          <w:i/>
          <w:iCs/>
          <w:spacing w:val="-2"/>
          <w:sz w:val="24"/>
          <w:szCs w:val="24"/>
        </w:rPr>
      </w:pPr>
      <w:r w:rsidRPr="008111EC">
        <w:rPr>
          <w:b/>
          <w:bCs/>
          <w:i/>
          <w:iCs/>
          <w:spacing w:val="-2"/>
          <w:sz w:val="24"/>
          <w:szCs w:val="24"/>
        </w:rPr>
        <w:t>Голосование за других лиц не допускается.</w:t>
      </w:r>
    </w:p>
    <w:p w:rsidR="008111EC" w:rsidRPr="008111EC" w:rsidRDefault="008111EC" w:rsidP="008111EC">
      <w:pPr>
        <w:shd w:val="clear" w:color="auto" w:fill="FFFFFF"/>
        <w:ind w:right="-540"/>
        <w:jc w:val="center"/>
        <w:rPr>
          <w:b/>
          <w:bCs/>
          <w:i/>
          <w:iCs/>
          <w:color w:val="004BDA"/>
          <w:spacing w:val="-2"/>
          <w:sz w:val="24"/>
          <w:szCs w:val="24"/>
        </w:rPr>
      </w:pPr>
    </w:p>
    <w:p w:rsidR="008111EC" w:rsidRPr="008111EC" w:rsidRDefault="008111EC" w:rsidP="008111EC">
      <w:pPr>
        <w:shd w:val="clear" w:color="auto" w:fill="FFFFFF"/>
        <w:ind w:right="-540"/>
        <w:jc w:val="center"/>
        <w:rPr>
          <w:sz w:val="24"/>
          <w:szCs w:val="24"/>
        </w:rPr>
      </w:pPr>
    </w:p>
    <w:p w:rsidR="008111EC" w:rsidRPr="008111EC" w:rsidRDefault="008111EC" w:rsidP="008111EC">
      <w:pPr>
        <w:rPr>
          <w:b/>
          <w:i/>
          <w:sz w:val="24"/>
          <w:szCs w:val="24"/>
          <w:u w:val="single"/>
        </w:rPr>
      </w:pPr>
      <w:r w:rsidRPr="008111EC">
        <w:rPr>
          <w:b/>
          <w:i/>
          <w:sz w:val="24"/>
          <w:szCs w:val="24"/>
          <w:u w:val="single"/>
        </w:rPr>
        <w:t>(ОБРАТНАЯ СТОРОНА)</w:t>
      </w:r>
    </w:p>
    <w:p w:rsidR="008111EC" w:rsidRPr="008111EC" w:rsidRDefault="008111EC" w:rsidP="008111EC">
      <w:pPr>
        <w:rPr>
          <w:b/>
          <w:i/>
          <w:sz w:val="24"/>
          <w:szCs w:val="24"/>
          <w:u w:val="single"/>
        </w:rPr>
      </w:pPr>
    </w:p>
    <w:p w:rsidR="008111EC" w:rsidRPr="008111EC" w:rsidRDefault="008111EC" w:rsidP="008111EC">
      <w:pPr>
        <w:spacing w:line="276" w:lineRule="auto"/>
        <w:ind w:right="-397" w:firstLine="567"/>
        <w:rPr>
          <w:sz w:val="24"/>
          <w:szCs w:val="24"/>
        </w:rPr>
      </w:pPr>
      <w:proofErr w:type="gramStart"/>
      <w:r w:rsidRPr="008111EC">
        <w:rPr>
          <w:sz w:val="24"/>
          <w:szCs w:val="24"/>
        </w:rPr>
        <w:t>Если в дни голосования 9 или 10 сентября 2023 года по уважительным причинам (по состоянию здоровья, инвалидности, в связи с необходимостью ухода за лицами в этом нуждающимися, и иным уважительным причинам не позволяющим прибыть в помещение для голосования) Вы не сможете прибыть для голосования в помещение избирательного участка, где Вы включены в список избирателей, Вы вправе передать участковой избирательной комиссии</w:t>
      </w:r>
      <w:proofErr w:type="gramEnd"/>
      <w:r w:rsidRPr="008111EC">
        <w:rPr>
          <w:sz w:val="24"/>
          <w:szCs w:val="24"/>
        </w:rPr>
        <w:t xml:space="preserve"> лично или при содействии других лиц свою просьбу о предоставлении Вам возможности проголосовать вне помещения для голосования по своему адресу места жительства. Данное сообщение может быть передано избирательной комиссии с « 30 » августа 2023 года непосредственно в помещении избирательного участка либо по телефону________________________ до дней голосования в соответствии с указанным режимом работы комиссии, а в день голосования 10 сентября 2023 года с 8.00 до 14.00 часов по московскому времени.</w:t>
      </w:r>
    </w:p>
    <w:p w:rsidR="008111EC" w:rsidRPr="008111EC" w:rsidRDefault="008111EC" w:rsidP="008111EC">
      <w:pPr>
        <w:jc w:val="right"/>
        <w:rPr>
          <w:b/>
          <w:sz w:val="24"/>
          <w:szCs w:val="24"/>
        </w:rPr>
      </w:pPr>
    </w:p>
    <w:p w:rsidR="008111EC" w:rsidRPr="008111EC" w:rsidRDefault="008111EC" w:rsidP="008111EC">
      <w:pPr>
        <w:jc w:val="right"/>
        <w:rPr>
          <w:b/>
          <w:sz w:val="24"/>
          <w:szCs w:val="24"/>
        </w:rPr>
      </w:pPr>
    </w:p>
    <w:p w:rsidR="008111EC" w:rsidRPr="008111EC" w:rsidRDefault="008111EC" w:rsidP="008111EC">
      <w:pPr>
        <w:jc w:val="right"/>
        <w:rPr>
          <w:b/>
          <w:sz w:val="24"/>
          <w:szCs w:val="24"/>
        </w:rPr>
      </w:pPr>
      <w:r w:rsidRPr="008111EC">
        <w:rPr>
          <w:b/>
          <w:sz w:val="24"/>
          <w:szCs w:val="24"/>
        </w:rPr>
        <w:t>Участковая избирательная комиссия</w:t>
      </w:r>
    </w:p>
    <w:p w:rsidR="008111EC" w:rsidRPr="008111EC" w:rsidRDefault="008111EC" w:rsidP="008111EC">
      <w:pPr>
        <w:jc w:val="center"/>
        <w:rPr>
          <w:b/>
          <w:i/>
          <w:sz w:val="24"/>
          <w:szCs w:val="24"/>
        </w:rPr>
      </w:pPr>
    </w:p>
    <w:p w:rsidR="008111EC" w:rsidRPr="008111EC" w:rsidRDefault="008111EC" w:rsidP="008111EC">
      <w:pPr>
        <w:ind w:right="-539" w:firstLine="567"/>
        <w:jc w:val="center"/>
        <w:rPr>
          <w:sz w:val="24"/>
          <w:szCs w:val="24"/>
        </w:rPr>
      </w:pPr>
      <w:r w:rsidRPr="008111EC">
        <w:rPr>
          <w:b/>
          <w:i/>
          <w:sz w:val="24"/>
          <w:szCs w:val="24"/>
        </w:rPr>
        <w:t>С 3</w:t>
      </w:r>
      <w:r w:rsidR="005C15C7">
        <w:rPr>
          <w:b/>
          <w:i/>
          <w:sz w:val="24"/>
          <w:szCs w:val="24"/>
        </w:rPr>
        <w:t>0</w:t>
      </w:r>
      <w:r w:rsidRPr="008111EC">
        <w:rPr>
          <w:b/>
          <w:i/>
          <w:sz w:val="24"/>
          <w:szCs w:val="24"/>
        </w:rPr>
        <w:t xml:space="preserve"> августа 2023 года приглашаем Вас посетить  участковую избирательную комиссию по месту жительства для ознакомления и уточнения данных о Вас, внесенных в список избирателей. </w:t>
      </w:r>
    </w:p>
    <w:p w:rsidR="008111EC" w:rsidRDefault="008111EC" w:rsidP="008111EC"/>
    <w:p w:rsidR="008111EC" w:rsidRDefault="008111EC" w:rsidP="008111EC"/>
    <w:p w:rsidR="008111EC" w:rsidRDefault="008111EC" w:rsidP="008111EC"/>
    <w:p w:rsidR="008111EC" w:rsidRDefault="008111EC" w:rsidP="008111EC">
      <w:pPr>
        <w:shd w:val="clear" w:color="auto" w:fill="FFFFFF"/>
        <w:ind w:left="67"/>
        <w:jc w:val="center"/>
        <w:rPr>
          <w:spacing w:val="119"/>
          <w:szCs w:val="28"/>
        </w:rPr>
      </w:pPr>
      <w:r>
        <w:rPr>
          <w:b/>
          <w:i/>
          <w:szCs w:val="28"/>
          <w:u w:val="single"/>
        </w:rPr>
        <w:t xml:space="preserve">Дополнительные выборы </w:t>
      </w:r>
      <w:r w:rsidRPr="00CD4D46">
        <w:rPr>
          <w:b/>
          <w:i/>
          <w:szCs w:val="28"/>
          <w:u w:val="single"/>
        </w:rPr>
        <w:t xml:space="preserve">депутаты Совета муниципального образования </w:t>
      </w:r>
      <w:proofErr w:type="spellStart"/>
      <w:r w:rsidRPr="00CD4D46">
        <w:rPr>
          <w:b/>
          <w:i/>
          <w:szCs w:val="28"/>
          <w:u w:val="single"/>
        </w:rPr>
        <w:t>Приморско-Ахтарский</w:t>
      </w:r>
      <w:proofErr w:type="spellEnd"/>
      <w:r w:rsidRPr="00CD4D46">
        <w:rPr>
          <w:b/>
          <w:i/>
          <w:szCs w:val="28"/>
          <w:u w:val="single"/>
        </w:rPr>
        <w:t xml:space="preserve"> район седьмого созыва по </w:t>
      </w:r>
      <w:proofErr w:type="spellStart"/>
      <w:r>
        <w:rPr>
          <w:b/>
          <w:i/>
          <w:szCs w:val="28"/>
          <w:u w:val="single"/>
        </w:rPr>
        <w:t>четырех</w:t>
      </w:r>
      <w:r w:rsidRPr="00CD4D46">
        <w:rPr>
          <w:b/>
          <w:i/>
          <w:szCs w:val="28"/>
          <w:u w:val="single"/>
        </w:rPr>
        <w:t>мандатному</w:t>
      </w:r>
      <w:proofErr w:type="spellEnd"/>
      <w:r w:rsidRPr="00CD4D46">
        <w:rPr>
          <w:b/>
          <w:i/>
          <w:szCs w:val="28"/>
          <w:u w:val="single"/>
        </w:rPr>
        <w:t xml:space="preserve"> избирательному округу </w:t>
      </w:r>
      <w:proofErr w:type="spellStart"/>
      <w:r w:rsidRPr="00CD4D46">
        <w:rPr>
          <w:b/>
          <w:i/>
          <w:szCs w:val="28"/>
          <w:u w:val="single"/>
        </w:rPr>
        <w:t>Приморско-Ахтарский</w:t>
      </w:r>
      <w:proofErr w:type="spellEnd"/>
      <w:r w:rsidRPr="00CD4D46">
        <w:rPr>
          <w:b/>
          <w:i/>
          <w:szCs w:val="28"/>
          <w:u w:val="single"/>
        </w:rPr>
        <w:t xml:space="preserve"> № </w:t>
      </w:r>
      <w:r>
        <w:rPr>
          <w:b/>
          <w:i/>
          <w:szCs w:val="28"/>
          <w:u w:val="single"/>
        </w:rPr>
        <w:t>2</w:t>
      </w:r>
    </w:p>
    <w:p w:rsidR="008111EC" w:rsidRDefault="008111EC" w:rsidP="008111EC">
      <w:pPr>
        <w:shd w:val="clear" w:color="auto" w:fill="FFFFFF"/>
        <w:ind w:left="67"/>
        <w:jc w:val="center"/>
        <w:rPr>
          <w:b/>
          <w:spacing w:val="119"/>
          <w:szCs w:val="28"/>
        </w:rPr>
      </w:pPr>
    </w:p>
    <w:p w:rsidR="008111EC" w:rsidRPr="00272CFC" w:rsidRDefault="008111EC" w:rsidP="008111EC">
      <w:pPr>
        <w:shd w:val="clear" w:color="auto" w:fill="FFFFFF"/>
        <w:ind w:left="67"/>
        <w:jc w:val="center"/>
        <w:rPr>
          <w:b/>
        </w:rPr>
      </w:pPr>
      <w:r w:rsidRPr="00272CFC">
        <w:rPr>
          <w:b/>
          <w:spacing w:val="119"/>
          <w:szCs w:val="28"/>
        </w:rPr>
        <w:t>ПРИГЛАШЕНИЕ</w:t>
      </w:r>
    </w:p>
    <w:p w:rsidR="008111EC" w:rsidRPr="008111EC" w:rsidRDefault="008111EC" w:rsidP="008111EC">
      <w:pPr>
        <w:shd w:val="clear" w:color="auto" w:fill="FFFFFF"/>
        <w:tabs>
          <w:tab w:val="left" w:leader="underscore" w:pos="6293"/>
        </w:tabs>
        <w:spacing w:before="197"/>
        <w:ind w:left="96" w:right="-540"/>
        <w:rPr>
          <w:sz w:val="24"/>
          <w:szCs w:val="24"/>
        </w:rPr>
      </w:pPr>
      <w:r w:rsidRPr="008111EC">
        <w:rPr>
          <w:color w:val="000000"/>
          <w:spacing w:val="-1"/>
          <w:sz w:val="24"/>
          <w:szCs w:val="24"/>
        </w:rPr>
        <w:t>Адрес: ______________________________</w:t>
      </w:r>
      <w:r>
        <w:rPr>
          <w:color w:val="000000"/>
          <w:spacing w:val="-1"/>
          <w:sz w:val="24"/>
          <w:szCs w:val="24"/>
        </w:rPr>
        <w:t>______________</w:t>
      </w:r>
      <w:r w:rsidRPr="008111EC">
        <w:rPr>
          <w:color w:val="000000"/>
          <w:spacing w:val="-1"/>
          <w:sz w:val="24"/>
          <w:szCs w:val="24"/>
        </w:rPr>
        <w:t>___________________________</w:t>
      </w:r>
    </w:p>
    <w:p w:rsidR="008111EC" w:rsidRPr="008111EC" w:rsidRDefault="008111EC" w:rsidP="008111EC">
      <w:pPr>
        <w:shd w:val="clear" w:color="auto" w:fill="FFFFFF"/>
        <w:spacing w:before="158"/>
        <w:ind w:right="-540"/>
        <w:rPr>
          <w:spacing w:val="7"/>
          <w:sz w:val="24"/>
          <w:szCs w:val="24"/>
        </w:rPr>
      </w:pPr>
      <w:r w:rsidRPr="008111EC">
        <w:rPr>
          <w:spacing w:val="7"/>
          <w:sz w:val="24"/>
          <w:szCs w:val="24"/>
        </w:rPr>
        <w:t>______________________________________________</w:t>
      </w:r>
      <w:r>
        <w:rPr>
          <w:spacing w:val="7"/>
          <w:sz w:val="24"/>
          <w:szCs w:val="24"/>
        </w:rPr>
        <w:t>_______________</w:t>
      </w:r>
      <w:r w:rsidRPr="008111EC">
        <w:rPr>
          <w:spacing w:val="7"/>
          <w:sz w:val="24"/>
          <w:szCs w:val="24"/>
        </w:rPr>
        <w:t>__________</w:t>
      </w:r>
    </w:p>
    <w:p w:rsidR="008111EC" w:rsidRPr="008111EC" w:rsidRDefault="008111EC" w:rsidP="008111EC">
      <w:pPr>
        <w:shd w:val="clear" w:color="auto" w:fill="FFFFFF"/>
        <w:spacing w:before="158"/>
        <w:ind w:right="-540"/>
        <w:jc w:val="center"/>
        <w:rPr>
          <w:spacing w:val="7"/>
          <w:sz w:val="24"/>
          <w:szCs w:val="24"/>
        </w:rPr>
      </w:pPr>
      <w:r w:rsidRPr="008111EC">
        <w:rPr>
          <w:spacing w:val="7"/>
          <w:sz w:val="24"/>
          <w:szCs w:val="24"/>
        </w:rPr>
        <w:t>Уважаемый избиратель!</w:t>
      </w:r>
    </w:p>
    <w:p w:rsidR="008111EC" w:rsidRPr="008111EC" w:rsidRDefault="008111EC" w:rsidP="008111EC">
      <w:pPr>
        <w:shd w:val="clear" w:color="auto" w:fill="FFFFFF"/>
        <w:spacing w:before="34" w:line="331" w:lineRule="exact"/>
        <w:ind w:right="-540"/>
        <w:rPr>
          <w:color w:val="000000"/>
          <w:spacing w:val="5"/>
          <w:sz w:val="24"/>
          <w:szCs w:val="24"/>
        </w:rPr>
      </w:pPr>
      <w:r w:rsidRPr="008111EC">
        <w:rPr>
          <w:spacing w:val="6"/>
          <w:sz w:val="24"/>
          <w:szCs w:val="24"/>
        </w:rPr>
        <w:t xml:space="preserve">Приглашаем Вас 9, 10 сентября 2023 года принять участие в голосовании по дополнительным выборам </w:t>
      </w:r>
      <w:r w:rsidRPr="008111EC">
        <w:rPr>
          <w:sz w:val="24"/>
          <w:szCs w:val="24"/>
        </w:rPr>
        <w:t xml:space="preserve">депутатов Совета муниципального образования </w:t>
      </w:r>
      <w:proofErr w:type="spellStart"/>
      <w:r w:rsidRPr="008111EC">
        <w:rPr>
          <w:sz w:val="24"/>
          <w:szCs w:val="24"/>
        </w:rPr>
        <w:t>Приморско-Ахтарский</w:t>
      </w:r>
      <w:proofErr w:type="spellEnd"/>
      <w:r w:rsidRPr="008111EC">
        <w:rPr>
          <w:sz w:val="24"/>
          <w:szCs w:val="24"/>
        </w:rPr>
        <w:t xml:space="preserve"> район седьмого созыва по </w:t>
      </w:r>
      <w:proofErr w:type="spellStart"/>
      <w:r>
        <w:rPr>
          <w:sz w:val="24"/>
          <w:szCs w:val="24"/>
        </w:rPr>
        <w:t>четырех</w:t>
      </w:r>
      <w:r w:rsidRPr="008111EC">
        <w:rPr>
          <w:sz w:val="24"/>
          <w:szCs w:val="24"/>
        </w:rPr>
        <w:t>мандатному</w:t>
      </w:r>
      <w:proofErr w:type="spellEnd"/>
      <w:r w:rsidRPr="008111EC">
        <w:rPr>
          <w:sz w:val="24"/>
          <w:szCs w:val="24"/>
        </w:rPr>
        <w:t xml:space="preserve"> избирательному округу </w:t>
      </w:r>
      <w:proofErr w:type="spellStart"/>
      <w:r w:rsidRPr="008111EC">
        <w:rPr>
          <w:sz w:val="24"/>
          <w:szCs w:val="24"/>
        </w:rPr>
        <w:t>Приморско-Ахтарский</w:t>
      </w:r>
      <w:proofErr w:type="spellEnd"/>
      <w:r w:rsidRPr="008111EC">
        <w:rPr>
          <w:sz w:val="24"/>
          <w:szCs w:val="24"/>
        </w:rPr>
        <w:t xml:space="preserve"> № </w:t>
      </w:r>
      <w:r>
        <w:rPr>
          <w:sz w:val="24"/>
          <w:szCs w:val="24"/>
        </w:rPr>
        <w:t>2</w:t>
      </w:r>
      <w:r w:rsidRPr="008111EC">
        <w:rPr>
          <w:sz w:val="24"/>
          <w:szCs w:val="24"/>
        </w:rPr>
        <w:t>.</w:t>
      </w:r>
    </w:p>
    <w:p w:rsidR="008111EC" w:rsidRPr="008111EC" w:rsidRDefault="008111EC" w:rsidP="008111EC">
      <w:pPr>
        <w:shd w:val="clear" w:color="auto" w:fill="FFFFFF"/>
        <w:spacing w:before="34" w:line="331" w:lineRule="exact"/>
        <w:ind w:right="-540"/>
        <w:rPr>
          <w:color w:val="000000"/>
          <w:spacing w:val="5"/>
          <w:sz w:val="24"/>
          <w:szCs w:val="24"/>
        </w:rPr>
      </w:pPr>
      <w:r w:rsidRPr="008111EC">
        <w:rPr>
          <w:color w:val="000000"/>
          <w:spacing w:val="5"/>
          <w:sz w:val="24"/>
          <w:szCs w:val="24"/>
        </w:rPr>
        <w:t>Голосование проводится с 8 до 20 часов в помещении избирательного участка №40-____</w:t>
      </w:r>
    </w:p>
    <w:p w:rsidR="008111EC" w:rsidRPr="008111EC" w:rsidRDefault="008111EC" w:rsidP="008111EC">
      <w:pPr>
        <w:shd w:val="clear" w:color="auto" w:fill="FFFFFF"/>
        <w:spacing w:before="34" w:line="331" w:lineRule="exact"/>
        <w:ind w:right="-540"/>
        <w:rPr>
          <w:bCs/>
          <w:iCs/>
          <w:spacing w:val="-4"/>
          <w:sz w:val="24"/>
          <w:szCs w:val="24"/>
        </w:rPr>
      </w:pPr>
      <w:r w:rsidRPr="008111EC">
        <w:rPr>
          <w:color w:val="000000"/>
          <w:spacing w:val="6"/>
          <w:sz w:val="24"/>
          <w:szCs w:val="24"/>
        </w:rPr>
        <w:t xml:space="preserve">по адресу: </w:t>
      </w:r>
      <w:r w:rsidRPr="008111EC">
        <w:rPr>
          <w:bCs/>
          <w:iCs/>
          <w:spacing w:val="-4"/>
          <w:sz w:val="24"/>
          <w:szCs w:val="24"/>
        </w:rPr>
        <w:t>_______________________________________________</w:t>
      </w:r>
    </w:p>
    <w:p w:rsidR="008111EC" w:rsidRPr="008111EC" w:rsidRDefault="008111EC" w:rsidP="008111EC">
      <w:pPr>
        <w:shd w:val="clear" w:color="auto" w:fill="FFFFFF"/>
        <w:ind w:right="-540"/>
        <w:rPr>
          <w:bCs/>
          <w:iCs/>
          <w:spacing w:val="-4"/>
          <w:sz w:val="24"/>
          <w:szCs w:val="24"/>
        </w:rPr>
      </w:pPr>
    </w:p>
    <w:p w:rsidR="008111EC" w:rsidRPr="008111EC" w:rsidRDefault="008111EC" w:rsidP="008111EC">
      <w:pPr>
        <w:shd w:val="clear" w:color="auto" w:fill="FFFFFF"/>
        <w:ind w:right="-540"/>
        <w:jc w:val="center"/>
        <w:rPr>
          <w:b/>
          <w:bCs/>
          <w:i/>
          <w:iCs/>
          <w:spacing w:val="-4"/>
          <w:sz w:val="24"/>
          <w:szCs w:val="24"/>
        </w:rPr>
      </w:pPr>
    </w:p>
    <w:p w:rsidR="008111EC" w:rsidRPr="008111EC" w:rsidRDefault="008111EC" w:rsidP="008111EC">
      <w:pPr>
        <w:shd w:val="clear" w:color="auto" w:fill="FFFFFF"/>
        <w:ind w:right="-540"/>
        <w:jc w:val="center"/>
        <w:rPr>
          <w:b/>
          <w:bCs/>
          <w:i/>
          <w:iCs/>
          <w:spacing w:val="-2"/>
          <w:sz w:val="24"/>
          <w:szCs w:val="24"/>
        </w:rPr>
      </w:pPr>
      <w:r w:rsidRPr="008111EC">
        <w:rPr>
          <w:b/>
          <w:bCs/>
          <w:i/>
          <w:iCs/>
          <w:spacing w:val="-4"/>
          <w:sz w:val="24"/>
          <w:szCs w:val="24"/>
        </w:rPr>
        <w:t xml:space="preserve">Для участия в голосовании необходимо иметь паспорт или заменяющий его документ. </w:t>
      </w:r>
      <w:r w:rsidRPr="008111EC">
        <w:rPr>
          <w:b/>
          <w:bCs/>
          <w:i/>
          <w:iCs/>
          <w:spacing w:val="-2"/>
          <w:sz w:val="24"/>
          <w:szCs w:val="24"/>
        </w:rPr>
        <w:t xml:space="preserve">Каждый избиратель голосует лично. </w:t>
      </w:r>
    </w:p>
    <w:p w:rsidR="008111EC" w:rsidRPr="008111EC" w:rsidRDefault="008111EC" w:rsidP="008111EC">
      <w:pPr>
        <w:shd w:val="clear" w:color="auto" w:fill="FFFFFF"/>
        <w:ind w:right="-540"/>
        <w:jc w:val="center"/>
        <w:rPr>
          <w:b/>
          <w:bCs/>
          <w:i/>
          <w:iCs/>
          <w:spacing w:val="-2"/>
          <w:sz w:val="24"/>
          <w:szCs w:val="24"/>
        </w:rPr>
      </w:pPr>
      <w:r w:rsidRPr="008111EC">
        <w:rPr>
          <w:b/>
          <w:bCs/>
          <w:i/>
          <w:iCs/>
          <w:spacing w:val="-2"/>
          <w:sz w:val="24"/>
          <w:szCs w:val="24"/>
        </w:rPr>
        <w:t>Голосование за других лиц не допускается.</w:t>
      </w:r>
    </w:p>
    <w:p w:rsidR="008111EC" w:rsidRPr="008111EC" w:rsidRDefault="008111EC" w:rsidP="008111EC">
      <w:pPr>
        <w:shd w:val="clear" w:color="auto" w:fill="FFFFFF"/>
        <w:ind w:right="-540"/>
        <w:jc w:val="center"/>
        <w:rPr>
          <w:b/>
          <w:bCs/>
          <w:i/>
          <w:iCs/>
          <w:color w:val="004BDA"/>
          <w:spacing w:val="-2"/>
          <w:sz w:val="24"/>
          <w:szCs w:val="24"/>
        </w:rPr>
      </w:pPr>
    </w:p>
    <w:p w:rsidR="008111EC" w:rsidRPr="008111EC" w:rsidRDefault="008111EC" w:rsidP="008111EC">
      <w:pPr>
        <w:shd w:val="clear" w:color="auto" w:fill="FFFFFF"/>
        <w:ind w:right="-540"/>
        <w:jc w:val="center"/>
        <w:rPr>
          <w:sz w:val="24"/>
          <w:szCs w:val="24"/>
        </w:rPr>
      </w:pPr>
    </w:p>
    <w:p w:rsidR="008111EC" w:rsidRPr="008111EC" w:rsidRDefault="008111EC" w:rsidP="008111EC">
      <w:pPr>
        <w:rPr>
          <w:b/>
          <w:i/>
          <w:sz w:val="24"/>
          <w:szCs w:val="24"/>
          <w:u w:val="single"/>
        </w:rPr>
      </w:pPr>
      <w:r w:rsidRPr="008111EC">
        <w:rPr>
          <w:b/>
          <w:i/>
          <w:sz w:val="24"/>
          <w:szCs w:val="24"/>
          <w:u w:val="single"/>
        </w:rPr>
        <w:t>(ОБРАТНАЯ СТОРОНА)</w:t>
      </w:r>
    </w:p>
    <w:p w:rsidR="008111EC" w:rsidRPr="008111EC" w:rsidRDefault="008111EC" w:rsidP="008111EC">
      <w:pPr>
        <w:rPr>
          <w:b/>
          <w:i/>
          <w:sz w:val="24"/>
          <w:szCs w:val="24"/>
          <w:u w:val="single"/>
        </w:rPr>
      </w:pPr>
    </w:p>
    <w:p w:rsidR="008111EC" w:rsidRPr="008111EC" w:rsidRDefault="008111EC" w:rsidP="008111EC">
      <w:pPr>
        <w:spacing w:line="276" w:lineRule="auto"/>
        <w:ind w:right="-397" w:firstLine="567"/>
        <w:rPr>
          <w:sz w:val="24"/>
          <w:szCs w:val="24"/>
        </w:rPr>
      </w:pPr>
      <w:proofErr w:type="gramStart"/>
      <w:r w:rsidRPr="008111EC">
        <w:rPr>
          <w:sz w:val="24"/>
          <w:szCs w:val="24"/>
        </w:rPr>
        <w:t>Если в дни голосования 9 или 10 сентября 2023 года по уважительным причинам (по состоянию здоровья, инвалидности, в связи с необходимостью ухода за лицами в этом нуждающимися, и иным уважительным причинам не позволяющим прибыть в помещение для голосования) Вы не сможете прибыть для голосования в помещение избирательного участка, где Вы включены в список избирателей, Вы вправе передать участковой избирательной комиссии</w:t>
      </w:r>
      <w:proofErr w:type="gramEnd"/>
      <w:r w:rsidRPr="008111EC">
        <w:rPr>
          <w:sz w:val="24"/>
          <w:szCs w:val="24"/>
        </w:rPr>
        <w:t xml:space="preserve"> лично или при содействии других лиц свою просьбу о предоставлении Вам возможности проголосовать вне помещения для голосования по своему адресу места жительства. Данное сообщение может быть передано избирательной комиссии с « 30 » августа 2023 года непосредственно в помещении избирательного участка либо по телефону________________________ до дней голосования в соответствии с указанным режимом работы комиссии, а в день голосования 10 сентября 2023 года с 8.00 до 14.00 часов по московскому времени.</w:t>
      </w:r>
    </w:p>
    <w:p w:rsidR="008111EC" w:rsidRPr="008111EC" w:rsidRDefault="008111EC" w:rsidP="008111EC">
      <w:pPr>
        <w:jc w:val="right"/>
        <w:rPr>
          <w:b/>
          <w:sz w:val="24"/>
          <w:szCs w:val="24"/>
        </w:rPr>
      </w:pPr>
    </w:p>
    <w:p w:rsidR="008111EC" w:rsidRPr="008111EC" w:rsidRDefault="008111EC" w:rsidP="008111EC">
      <w:pPr>
        <w:jc w:val="right"/>
        <w:rPr>
          <w:b/>
          <w:sz w:val="24"/>
          <w:szCs w:val="24"/>
        </w:rPr>
      </w:pPr>
    </w:p>
    <w:p w:rsidR="008111EC" w:rsidRPr="008111EC" w:rsidRDefault="008111EC" w:rsidP="008111EC">
      <w:pPr>
        <w:jc w:val="right"/>
        <w:rPr>
          <w:b/>
          <w:sz w:val="24"/>
          <w:szCs w:val="24"/>
        </w:rPr>
      </w:pPr>
      <w:r w:rsidRPr="008111EC">
        <w:rPr>
          <w:b/>
          <w:sz w:val="24"/>
          <w:szCs w:val="24"/>
        </w:rPr>
        <w:t>Участковая избирательная комиссия</w:t>
      </w:r>
    </w:p>
    <w:p w:rsidR="008111EC" w:rsidRPr="008111EC" w:rsidRDefault="008111EC" w:rsidP="008111EC">
      <w:pPr>
        <w:jc w:val="center"/>
        <w:rPr>
          <w:b/>
          <w:i/>
          <w:sz w:val="24"/>
          <w:szCs w:val="24"/>
        </w:rPr>
      </w:pPr>
    </w:p>
    <w:p w:rsidR="008111EC" w:rsidRPr="008111EC" w:rsidRDefault="008111EC" w:rsidP="008111EC">
      <w:pPr>
        <w:ind w:right="-539" w:firstLine="567"/>
        <w:jc w:val="center"/>
        <w:rPr>
          <w:sz w:val="24"/>
          <w:szCs w:val="24"/>
        </w:rPr>
      </w:pPr>
      <w:r w:rsidRPr="008111EC">
        <w:rPr>
          <w:b/>
          <w:i/>
          <w:sz w:val="24"/>
          <w:szCs w:val="24"/>
        </w:rPr>
        <w:t>С 3</w:t>
      </w:r>
      <w:r w:rsidR="005C15C7">
        <w:rPr>
          <w:b/>
          <w:i/>
          <w:sz w:val="24"/>
          <w:szCs w:val="24"/>
        </w:rPr>
        <w:t>0</w:t>
      </w:r>
      <w:r w:rsidRPr="008111EC">
        <w:rPr>
          <w:b/>
          <w:i/>
          <w:sz w:val="24"/>
          <w:szCs w:val="24"/>
        </w:rPr>
        <w:t xml:space="preserve"> августа 2023 года приглашаем Вас посетить  участковую избирательную комиссию по месту жительства для ознакомления и уточнения данных о Вас, внесенных в список избирателей. </w:t>
      </w:r>
    </w:p>
    <w:p w:rsidR="008111EC" w:rsidRDefault="008111EC" w:rsidP="008111EC"/>
    <w:p w:rsidR="008111EC" w:rsidRDefault="008111EC" w:rsidP="008111EC"/>
    <w:p w:rsidR="008111EC" w:rsidRDefault="008111EC" w:rsidP="008111EC"/>
    <w:p w:rsidR="008111EC" w:rsidRDefault="008111EC" w:rsidP="008111EC"/>
    <w:p w:rsidR="008111EC" w:rsidRDefault="008111EC" w:rsidP="008111EC"/>
    <w:p w:rsidR="008111EC" w:rsidRDefault="008111EC" w:rsidP="008111EC"/>
    <w:p w:rsidR="008111EC" w:rsidRDefault="008111EC" w:rsidP="008111EC">
      <w:pPr>
        <w:shd w:val="clear" w:color="auto" w:fill="FFFFFF"/>
        <w:ind w:left="67"/>
        <w:jc w:val="center"/>
        <w:rPr>
          <w:spacing w:val="119"/>
          <w:szCs w:val="28"/>
        </w:rPr>
      </w:pPr>
      <w:r>
        <w:rPr>
          <w:b/>
          <w:i/>
          <w:szCs w:val="28"/>
          <w:u w:val="single"/>
        </w:rPr>
        <w:lastRenderedPageBreak/>
        <w:t xml:space="preserve">Дополнительные выборы </w:t>
      </w:r>
      <w:r w:rsidRPr="00CD4D46">
        <w:rPr>
          <w:b/>
          <w:i/>
          <w:szCs w:val="28"/>
          <w:u w:val="single"/>
        </w:rPr>
        <w:t xml:space="preserve">депутаты Совета муниципального образования </w:t>
      </w:r>
      <w:proofErr w:type="spellStart"/>
      <w:r w:rsidRPr="00CD4D46">
        <w:rPr>
          <w:b/>
          <w:i/>
          <w:szCs w:val="28"/>
          <w:u w:val="single"/>
        </w:rPr>
        <w:t>Приморско-Ахтарский</w:t>
      </w:r>
      <w:proofErr w:type="spellEnd"/>
      <w:r w:rsidRPr="00CD4D46">
        <w:rPr>
          <w:b/>
          <w:i/>
          <w:szCs w:val="28"/>
          <w:u w:val="single"/>
        </w:rPr>
        <w:t xml:space="preserve"> район седьмого созыва по </w:t>
      </w:r>
      <w:proofErr w:type="spellStart"/>
      <w:r w:rsidRPr="00CD4D46">
        <w:rPr>
          <w:b/>
          <w:i/>
          <w:szCs w:val="28"/>
          <w:u w:val="single"/>
        </w:rPr>
        <w:t>пятимандатному</w:t>
      </w:r>
      <w:proofErr w:type="spellEnd"/>
      <w:r w:rsidRPr="00CD4D46">
        <w:rPr>
          <w:b/>
          <w:i/>
          <w:szCs w:val="28"/>
          <w:u w:val="single"/>
        </w:rPr>
        <w:t xml:space="preserve"> избирательному округу </w:t>
      </w:r>
      <w:proofErr w:type="spellStart"/>
      <w:r w:rsidRPr="00CD4D46">
        <w:rPr>
          <w:b/>
          <w:i/>
          <w:szCs w:val="28"/>
          <w:u w:val="single"/>
        </w:rPr>
        <w:t>Приморско-Ахтарский</w:t>
      </w:r>
      <w:proofErr w:type="spellEnd"/>
      <w:r w:rsidRPr="00CD4D46">
        <w:rPr>
          <w:b/>
          <w:i/>
          <w:szCs w:val="28"/>
          <w:u w:val="single"/>
        </w:rPr>
        <w:t xml:space="preserve"> № </w:t>
      </w:r>
      <w:r>
        <w:rPr>
          <w:b/>
          <w:i/>
          <w:szCs w:val="28"/>
          <w:u w:val="single"/>
        </w:rPr>
        <w:t>4</w:t>
      </w:r>
    </w:p>
    <w:p w:rsidR="008111EC" w:rsidRDefault="008111EC" w:rsidP="008111EC">
      <w:pPr>
        <w:shd w:val="clear" w:color="auto" w:fill="FFFFFF"/>
        <w:ind w:left="67"/>
        <w:jc w:val="center"/>
        <w:rPr>
          <w:b/>
          <w:spacing w:val="119"/>
          <w:szCs w:val="28"/>
        </w:rPr>
      </w:pPr>
    </w:p>
    <w:p w:rsidR="008111EC" w:rsidRPr="00272CFC" w:rsidRDefault="008111EC" w:rsidP="008111EC">
      <w:pPr>
        <w:shd w:val="clear" w:color="auto" w:fill="FFFFFF"/>
        <w:ind w:left="67"/>
        <w:jc w:val="center"/>
        <w:rPr>
          <w:b/>
        </w:rPr>
      </w:pPr>
      <w:r w:rsidRPr="00272CFC">
        <w:rPr>
          <w:b/>
          <w:spacing w:val="119"/>
          <w:szCs w:val="28"/>
        </w:rPr>
        <w:t>ПРИГЛАШЕНИЕ</w:t>
      </w:r>
    </w:p>
    <w:p w:rsidR="008111EC" w:rsidRPr="008111EC" w:rsidRDefault="008111EC" w:rsidP="008111EC">
      <w:pPr>
        <w:shd w:val="clear" w:color="auto" w:fill="FFFFFF"/>
        <w:tabs>
          <w:tab w:val="left" w:leader="underscore" w:pos="6293"/>
        </w:tabs>
        <w:spacing w:before="197"/>
        <w:ind w:left="96" w:right="-540"/>
        <w:rPr>
          <w:sz w:val="24"/>
          <w:szCs w:val="24"/>
        </w:rPr>
      </w:pPr>
      <w:r w:rsidRPr="008111EC">
        <w:rPr>
          <w:color w:val="000000"/>
          <w:spacing w:val="-1"/>
          <w:sz w:val="24"/>
          <w:szCs w:val="24"/>
        </w:rPr>
        <w:t>Адрес: ________________________________</w:t>
      </w:r>
      <w:r>
        <w:rPr>
          <w:color w:val="000000"/>
          <w:spacing w:val="-1"/>
          <w:sz w:val="24"/>
          <w:szCs w:val="24"/>
        </w:rPr>
        <w:t>______________</w:t>
      </w:r>
      <w:r w:rsidRPr="008111EC">
        <w:rPr>
          <w:color w:val="000000"/>
          <w:spacing w:val="-1"/>
          <w:sz w:val="24"/>
          <w:szCs w:val="24"/>
        </w:rPr>
        <w:t>_________________________</w:t>
      </w:r>
    </w:p>
    <w:p w:rsidR="008111EC" w:rsidRPr="008111EC" w:rsidRDefault="008111EC" w:rsidP="008111EC">
      <w:pPr>
        <w:shd w:val="clear" w:color="auto" w:fill="FFFFFF"/>
        <w:spacing w:before="158"/>
        <w:ind w:right="-540"/>
        <w:jc w:val="center"/>
        <w:rPr>
          <w:spacing w:val="7"/>
          <w:sz w:val="24"/>
          <w:szCs w:val="24"/>
        </w:rPr>
      </w:pPr>
      <w:r w:rsidRPr="008111EC">
        <w:rPr>
          <w:spacing w:val="7"/>
          <w:sz w:val="24"/>
          <w:szCs w:val="24"/>
        </w:rPr>
        <w:t>_____________________</w:t>
      </w:r>
      <w:r>
        <w:rPr>
          <w:spacing w:val="7"/>
          <w:sz w:val="24"/>
          <w:szCs w:val="24"/>
        </w:rPr>
        <w:t>____________</w:t>
      </w:r>
      <w:r w:rsidRPr="008111EC">
        <w:rPr>
          <w:spacing w:val="7"/>
          <w:sz w:val="24"/>
          <w:szCs w:val="24"/>
        </w:rPr>
        <w:t>___________________________________</w:t>
      </w:r>
    </w:p>
    <w:p w:rsidR="008111EC" w:rsidRPr="008111EC" w:rsidRDefault="008111EC" w:rsidP="008111EC">
      <w:pPr>
        <w:shd w:val="clear" w:color="auto" w:fill="FFFFFF"/>
        <w:spacing w:before="158"/>
        <w:ind w:right="-540"/>
        <w:jc w:val="center"/>
        <w:rPr>
          <w:spacing w:val="7"/>
          <w:sz w:val="24"/>
          <w:szCs w:val="24"/>
        </w:rPr>
      </w:pPr>
      <w:r w:rsidRPr="008111EC">
        <w:rPr>
          <w:spacing w:val="7"/>
          <w:sz w:val="24"/>
          <w:szCs w:val="24"/>
        </w:rPr>
        <w:t>Уважаемый избиратель!</w:t>
      </w:r>
    </w:p>
    <w:p w:rsidR="008111EC" w:rsidRPr="008111EC" w:rsidRDefault="008111EC" w:rsidP="008111EC">
      <w:pPr>
        <w:shd w:val="clear" w:color="auto" w:fill="FFFFFF"/>
        <w:spacing w:before="34" w:line="331" w:lineRule="exact"/>
        <w:ind w:right="-540"/>
        <w:rPr>
          <w:color w:val="000000"/>
          <w:spacing w:val="5"/>
          <w:sz w:val="24"/>
          <w:szCs w:val="24"/>
        </w:rPr>
      </w:pPr>
      <w:r w:rsidRPr="008111EC">
        <w:rPr>
          <w:spacing w:val="6"/>
          <w:sz w:val="24"/>
          <w:szCs w:val="24"/>
        </w:rPr>
        <w:t xml:space="preserve">Приглашаем Вас 9, 10 сентября 2023 года принять участие в голосовании по дополнительным выборам </w:t>
      </w:r>
      <w:r w:rsidRPr="008111EC">
        <w:rPr>
          <w:sz w:val="24"/>
          <w:szCs w:val="24"/>
        </w:rPr>
        <w:t xml:space="preserve">депутатов Совета муниципального образования </w:t>
      </w:r>
      <w:proofErr w:type="spellStart"/>
      <w:r w:rsidRPr="008111EC">
        <w:rPr>
          <w:sz w:val="24"/>
          <w:szCs w:val="24"/>
        </w:rPr>
        <w:t>Приморско-Ахтарский</w:t>
      </w:r>
      <w:proofErr w:type="spellEnd"/>
      <w:r w:rsidRPr="008111EC">
        <w:rPr>
          <w:sz w:val="24"/>
          <w:szCs w:val="24"/>
        </w:rPr>
        <w:t xml:space="preserve"> район седьмого созыва по </w:t>
      </w:r>
      <w:proofErr w:type="spellStart"/>
      <w:r w:rsidRPr="008111EC">
        <w:rPr>
          <w:sz w:val="24"/>
          <w:szCs w:val="24"/>
        </w:rPr>
        <w:t>пятимандатному</w:t>
      </w:r>
      <w:proofErr w:type="spellEnd"/>
      <w:r w:rsidRPr="008111EC">
        <w:rPr>
          <w:sz w:val="24"/>
          <w:szCs w:val="24"/>
        </w:rPr>
        <w:t xml:space="preserve"> избирательному округу </w:t>
      </w:r>
      <w:proofErr w:type="spellStart"/>
      <w:r w:rsidRPr="008111EC">
        <w:rPr>
          <w:sz w:val="24"/>
          <w:szCs w:val="24"/>
        </w:rPr>
        <w:t>Приморско-Ахтарский</w:t>
      </w:r>
      <w:proofErr w:type="spellEnd"/>
      <w:r w:rsidRPr="008111EC">
        <w:rPr>
          <w:sz w:val="24"/>
          <w:szCs w:val="24"/>
        </w:rPr>
        <w:t xml:space="preserve"> № </w:t>
      </w:r>
      <w:r>
        <w:rPr>
          <w:sz w:val="24"/>
          <w:szCs w:val="24"/>
        </w:rPr>
        <w:t>4</w:t>
      </w:r>
      <w:r w:rsidRPr="008111EC">
        <w:rPr>
          <w:sz w:val="24"/>
          <w:szCs w:val="24"/>
        </w:rPr>
        <w:t>.</w:t>
      </w:r>
    </w:p>
    <w:p w:rsidR="008111EC" w:rsidRPr="008111EC" w:rsidRDefault="008111EC" w:rsidP="008111EC">
      <w:pPr>
        <w:shd w:val="clear" w:color="auto" w:fill="FFFFFF"/>
        <w:spacing w:before="34" w:line="331" w:lineRule="exact"/>
        <w:ind w:right="-540"/>
        <w:rPr>
          <w:color w:val="000000"/>
          <w:spacing w:val="5"/>
          <w:sz w:val="24"/>
          <w:szCs w:val="24"/>
        </w:rPr>
      </w:pPr>
      <w:r w:rsidRPr="008111EC">
        <w:rPr>
          <w:color w:val="000000"/>
          <w:spacing w:val="5"/>
          <w:sz w:val="24"/>
          <w:szCs w:val="24"/>
        </w:rPr>
        <w:t>Голосование проводится с 8 до 20 часов в помещении избирательного участка №40-____</w:t>
      </w:r>
    </w:p>
    <w:p w:rsidR="008111EC" w:rsidRPr="008111EC" w:rsidRDefault="008111EC" w:rsidP="008111EC">
      <w:pPr>
        <w:shd w:val="clear" w:color="auto" w:fill="FFFFFF"/>
        <w:spacing w:before="34" w:line="331" w:lineRule="exact"/>
        <w:ind w:right="-540"/>
        <w:rPr>
          <w:bCs/>
          <w:iCs/>
          <w:spacing w:val="-4"/>
          <w:sz w:val="24"/>
          <w:szCs w:val="24"/>
        </w:rPr>
      </w:pPr>
      <w:r w:rsidRPr="008111EC">
        <w:rPr>
          <w:color w:val="000000"/>
          <w:spacing w:val="6"/>
          <w:sz w:val="24"/>
          <w:szCs w:val="24"/>
        </w:rPr>
        <w:t xml:space="preserve">по адресу: </w:t>
      </w:r>
      <w:r w:rsidRPr="008111EC">
        <w:rPr>
          <w:bCs/>
          <w:iCs/>
          <w:spacing w:val="-4"/>
          <w:sz w:val="24"/>
          <w:szCs w:val="24"/>
        </w:rPr>
        <w:t>_______________________________________________</w:t>
      </w:r>
    </w:p>
    <w:p w:rsidR="008111EC" w:rsidRPr="008111EC" w:rsidRDefault="008111EC" w:rsidP="008111EC">
      <w:pPr>
        <w:shd w:val="clear" w:color="auto" w:fill="FFFFFF"/>
        <w:ind w:right="-540"/>
        <w:rPr>
          <w:bCs/>
          <w:iCs/>
          <w:spacing w:val="-4"/>
          <w:sz w:val="24"/>
          <w:szCs w:val="24"/>
        </w:rPr>
      </w:pPr>
    </w:p>
    <w:p w:rsidR="008111EC" w:rsidRPr="008111EC" w:rsidRDefault="008111EC" w:rsidP="008111EC">
      <w:pPr>
        <w:shd w:val="clear" w:color="auto" w:fill="FFFFFF"/>
        <w:ind w:right="-540"/>
        <w:jc w:val="center"/>
        <w:rPr>
          <w:b/>
          <w:bCs/>
          <w:i/>
          <w:iCs/>
          <w:spacing w:val="-4"/>
          <w:sz w:val="24"/>
          <w:szCs w:val="24"/>
        </w:rPr>
      </w:pPr>
    </w:p>
    <w:p w:rsidR="008111EC" w:rsidRPr="008111EC" w:rsidRDefault="008111EC" w:rsidP="008111EC">
      <w:pPr>
        <w:shd w:val="clear" w:color="auto" w:fill="FFFFFF"/>
        <w:ind w:right="-540"/>
        <w:jc w:val="center"/>
        <w:rPr>
          <w:b/>
          <w:bCs/>
          <w:i/>
          <w:iCs/>
          <w:spacing w:val="-2"/>
          <w:sz w:val="24"/>
          <w:szCs w:val="24"/>
        </w:rPr>
      </w:pPr>
      <w:r w:rsidRPr="008111EC">
        <w:rPr>
          <w:b/>
          <w:bCs/>
          <w:i/>
          <w:iCs/>
          <w:spacing w:val="-4"/>
          <w:sz w:val="24"/>
          <w:szCs w:val="24"/>
        </w:rPr>
        <w:t xml:space="preserve">Для участия в голосовании необходимо иметь паспорт или заменяющий его документ. </w:t>
      </w:r>
      <w:r w:rsidRPr="008111EC">
        <w:rPr>
          <w:b/>
          <w:bCs/>
          <w:i/>
          <w:iCs/>
          <w:spacing w:val="-2"/>
          <w:sz w:val="24"/>
          <w:szCs w:val="24"/>
        </w:rPr>
        <w:t xml:space="preserve">Каждый избиратель голосует лично. </w:t>
      </w:r>
    </w:p>
    <w:p w:rsidR="008111EC" w:rsidRPr="008111EC" w:rsidRDefault="008111EC" w:rsidP="008111EC">
      <w:pPr>
        <w:shd w:val="clear" w:color="auto" w:fill="FFFFFF"/>
        <w:ind w:right="-540"/>
        <w:jc w:val="center"/>
        <w:rPr>
          <w:b/>
          <w:bCs/>
          <w:i/>
          <w:iCs/>
          <w:spacing w:val="-2"/>
          <w:sz w:val="24"/>
          <w:szCs w:val="24"/>
        </w:rPr>
      </w:pPr>
      <w:r w:rsidRPr="008111EC">
        <w:rPr>
          <w:b/>
          <w:bCs/>
          <w:i/>
          <w:iCs/>
          <w:spacing w:val="-2"/>
          <w:sz w:val="24"/>
          <w:szCs w:val="24"/>
        </w:rPr>
        <w:t>Голосование за других лиц не допускается.</w:t>
      </w:r>
    </w:p>
    <w:p w:rsidR="008111EC" w:rsidRPr="008111EC" w:rsidRDefault="008111EC" w:rsidP="008111EC">
      <w:pPr>
        <w:shd w:val="clear" w:color="auto" w:fill="FFFFFF"/>
        <w:ind w:right="-540"/>
        <w:jc w:val="center"/>
        <w:rPr>
          <w:b/>
          <w:bCs/>
          <w:i/>
          <w:iCs/>
          <w:color w:val="004BDA"/>
          <w:spacing w:val="-2"/>
          <w:sz w:val="24"/>
          <w:szCs w:val="24"/>
        </w:rPr>
      </w:pPr>
    </w:p>
    <w:p w:rsidR="008111EC" w:rsidRPr="008111EC" w:rsidRDefault="008111EC" w:rsidP="008111EC">
      <w:pPr>
        <w:shd w:val="clear" w:color="auto" w:fill="FFFFFF"/>
        <w:ind w:right="-540"/>
        <w:jc w:val="center"/>
        <w:rPr>
          <w:sz w:val="24"/>
          <w:szCs w:val="24"/>
        </w:rPr>
      </w:pPr>
    </w:p>
    <w:p w:rsidR="008111EC" w:rsidRPr="008111EC" w:rsidRDefault="008111EC" w:rsidP="008111EC">
      <w:pPr>
        <w:rPr>
          <w:b/>
          <w:i/>
          <w:sz w:val="24"/>
          <w:szCs w:val="24"/>
          <w:u w:val="single"/>
        </w:rPr>
      </w:pPr>
      <w:r w:rsidRPr="008111EC">
        <w:rPr>
          <w:b/>
          <w:i/>
          <w:sz w:val="24"/>
          <w:szCs w:val="24"/>
          <w:u w:val="single"/>
        </w:rPr>
        <w:t>(ОБРАТНАЯ СТОРОНА)</w:t>
      </w:r>
    </w:p>
    <w:p w:rsidR="008111EC" w:rsidRPr="008111EC" w:rsidRDefault="008111EC" w:rsidP="008111EC">
      <w:pPr>
        <w:rPr>
          <w:b/>
          <w:i/>
          <w:sz w:val="24"/>
          <w:szCs w:val="24"/>
          <w:u w:val="single"/>
        </w:rPr>
      </w:pPr>
    </w:p>
    <w:p w:rsidR="008111EC" w:rsidRPr="008111EC" w:rsidRDefault="008111EC" w:rsidP="008111EC">
      <w:pPr>
        <w:spacing w:line="276" w:lineRule="auto"/>
        <w:ind w:right="-397" w:firstLine="567"/>
        <w:rPr>
          <w:sz w:val="24"/>
          <w:szCs w:val="24"/>
        </w:rPr>
      </w:pPr>
      <w:proofErr w:type="gramStart"/>
      <w:r w:rsidRPr="008111EC">
        <w:rPr>
          <w:sz w:val="24"/>
          <w:szCs w:val="24"/>
        </w:rPr>
        <w:t>Если в дни голосования 9 или 10 сентября 2023 года по уважительным причинам (по состоянию здоровья, инвалидности, в связи с необходимостью ухода за лицами в этом нуждающимися, и иным уважительным причинам не позволяющим прибыть в помещение для голосования) Вы не сможете прибыть для голосования в помещение избирательного участка, где Вы включены в список избирателей, Вы вправе передать участковой избирательной комиссии</w:t>
      </w:r>
      <w:proofErr w:type="gramEnd"/>
      <w:r w:rsidRPr="008111EC">
        <w:rPr>
          <w:sz w:val="24"/>
          <w:szCs w:val="24"/>
        </w:rPr>
        <w:t xml:space="preserve"> лично или при содействии других лиц свою просьбу о предоставлении Вам возможности проголосовать вне помещения для голосования по своему адресу места жительства. Данное сообщение может быть передано избирательной комиссии с « 30 » августа 2023 года непосредственно в помещении избирательного участка либо по телефону________________________ до дней голосования в соответствии с указанным режимом работы комиссии, а в день голосования 10 сентября 2023 года с 8.00 до 14.00 часов по московскому времени.</w:t>
      </w:r>
    </w:p>
    <w:p w:rsidR="008111EC" w:rsidRPr="008111EC" w:rsidRDefault="008111EC" w:rsidP="008111EC">
      <w:pPr>
        <w:jc w:val="right"/>
        <w:rPr>
          <w:b/>
          <w:sz w:val="24"/>
          <w:szCs w:val="24"/>
        </w:rPr>
      </w:pPr>
    </w:p>
    <w:p w:rsidR="008111EC" w:rsidRPr="008111EC" w:rsidRDefault="008111EC" w:rsidP="008111EC">
      <w:pPr>
        <w:jc w:val="right"/>
        <w:rPr>
          <w:b/>
          <w:sz w:val="24"/>
          <w:szCs w:val="24"/>
        </w:rPr>
      </w:pPr>
    </w:p>
    <w:p w:rsidR="008111EC" w:rsidRPr="008111EC" w:rsidRDefault="008111EC" w:rsidP="008111EC">
      <w:pPr>
        <w:jc w:val="right"/>
        <w:rPr>
          <w:b/>
          <w:sz w:val="24"/>
          <w:szCs w:val="24"/>
        </w:rPr>
      </w:pPr>
      <w:r w:rsidRPr="008111EC">
        <w:rPr>
          <w:b/>
          <w:sz w:val="24"/>
          <w:szCs w:val="24"/>
        </w:rPr>
        <w:t>Участковая избирательная комиссия</w:t>
      </w:r>
    </w:p>
    <w:p w:rsidR="008111EC" w:rsidRPr="008111EC" w:rsidRDefault="008111EC" w:rsidP="008111EC">
      <w:pPr>
        <w:jc w:val="center"/>
        <w:rPr>
          <w:b/>
          <w:i/>
          <w:sz w:val="24"/>
          <w:szCs w:val="24"/>
        </w:rPr>
      </w:pPr>
    </w:p>
    <w:p w:rsidR="008111EC" w:rsidRPr="008111EC" w:rsidRDefault="008111EC" w:rsidP="008111EC">
      <w:pPr>
        <w:ind w:right="-539" w:firstLine="567"/>
        <w:jc w:val="center"/>
        <w:rPr>
          <w:sz w:val="24"/>
          <w:szCs w:val="24"/>
        </w:rPr>
      </w:pPr>
      <w:r w:rsidRPr="008111EC">
        <w:rPr>
          <w:b/>
          <w:i/>
          <w:sz w:val="24"/>
          <w:szCs w:val="24"/>
        </w:rPr>
        <w:t>С 3</w:t>
      </w:r>
      <w:r w:rsidR="005C15C7">
        <w:rPr>
          <w:b/>
          <w:i/>
          <w:sz w:val="24"/>
          <w:szCs w:val="24"/>
        </w:rPr>
        <w:t>0</w:t>
      </w:r>
      <w:r w:rsidRPr="008111EC">
        <w:rPr>
          <w:b/>
          <w:i/>
          <w:sz w:val="24"/>
          <w:szCs w:val="24"/>
        </w:rPr>
        <w:t xml:space="preserve"> августа 2023 года приглашаем Вас посетить  участковую избирательную комиссию по месту жительства для ознакомления и уточнения данных о Вас, внесенных в список избирателей. </w:t>
      </w:r>
    </w:p>
    <w:p w:rsidR="008111EC" w:rsidRDefault="008111EC" w:rsidP="008111EC"/>
    <w:p w:rsidR="008111EC" w:rsidRDefault="008111EC" w:rsidP="008111EC"/>
    <w:p w:rsidR="008111EC" w:rsidRDefault="008111EC" w:rsidP="008111EC"/>
    <w:p w:rsidR="008111EC" w:rsidRDefault="008111EC" w:rsidP="008111EC"/>
    <w:p w:rsidR="008111EC" w:rsidRDefault="008111EC" w:rsidP="008111EC"/>
    <w:p w:rsidR="008111EC" w:rsidRDefault="008111EC" w:rsidP="008111EC"/>
    <w:p w:rsidR="008111EC" w:rsidRDefault="008111EC" w:rsidP="008111EC"/>
    <w:p w:rsidR="008111EC" w:rsidRDefault="008111EC" w:rsidP="008111EC"/>
    <w:p w:rsidR="008111EC" w:rsidRDefault="008111EC" w:rsidP="008111EC"/>
    <w:p w:rsidR="008111EC" w:rsidRDefault="008111EC" w:rsidP="008111EC">
      <w:pPr>
        <w:shd w:val="clear" w:color="auto" w:fill="FFFFFF"/>
        <w:ind w:left="67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 xml:space="preserve">Досрочные выборы главы Приазовского сельского поселения </w:t>
      </w:r>
    </w:p>
    <w:p w:rsidR="008111EC" w:rsidRDefault="008111EC" w:rsidP="008111EC">
      <w:pPr>
        <w:shd w:val="clear" w:color="auto" w:fill="FFFFFF"/>
        <w:ind w:left="67"/>
        <w:jc w:val="center"/>
        <w:rPr>
          <w:spacing w:val="119"/>
          <w:szCs w:val="28"/>
        </w:rPr>
      </w:pPr>
      <w:proofErr w:type="spellStart"/>
      <w:r>
        <w:rPr>
          <w:b/>
          <w:i/>
          <w:szCs w:val="28"/>
          <w:u w:val="single"/>
        </w:rPr>
        <w:t>Приморско-Ахтарского</w:t>
      </w:r>
      <w:proofErr w:type="spellEnd"/>
      <w:r>
        <w:rPr>
          <w:b/>
          <w:i/>
          <w:szCs w:val="28"/>
          <w:u w:val="single"/>
        </w:rPr>
        <w:t xml:space="preserve"> района</w:t>
      </w:r>
    </w:p>
    <w:p w:rsidR="008111EC" w:rsidRDefault="008111EC" w:rsidP="008111EC">
      <w:pPr>
        <w:shd w:val="clear" w:color="auto" w:fill="FFFFFF"/>
        <w:ind w:left="67"/>
        <w:jc w:val="center"/>
        <w:rPr>
          <w:b/>
          <w:spacing w:val="119"/>
          <w:szCs w:val="28"/>
        </w:rPr>
      </w:pPr>
      <w:r>
        <w:rPr>
          <w:b/>
          <w:spacing w:val="119"/>
          <w:szCs w:val="28"/>
        </w:rPr>
        <w:t xml:space="preserve"> </w:t>
      </w:r>
    </w:p>
    <w:p w:rsidR="008111EC" w:rsidRPr="00272CFC" w:rsidRDefault="008111EC" w:rsidP="008111EC">
      <w:pPr>
        <w:shd w:val="clear" w:color="auto" w:fill="FFFFFF"/>
        <w:ind w:left="67"/>
        <w:jc w:val="center"/>
        <w:rPr>
          <w:b/>
        </w:rPr>
      </w:pPr>
      <w:r w:rsidRPr="00272CFC">
        <w:rPr>
          <w:b/>
          <w:spacing w:val="119"/>
          <w:szCs w:val="28"/>
        </w:rPr>
        <w:t>ПРИГЛАШЕНИЕ</w:t>
      </w:r>
    </w:p>
    <w:p w:rsidR="008111EC" w:rsidRPr="008111EC" w:rsidRDefault="008111EC" w:rsidP="008111EC">
      <w:pPr>
        <w:shd w:val="clear" w:color="auto" w:fill="FFFFFF"/>
        <w:tabs>
          <w:tab w:val="left" w:leader="underscore" w:pos="6293"/>
        </w:tabs>
        <w:spacing w:before="197"/>
        <w:ind w:left="96" w:right="-540"/>
        <w:rPr>
          <w:sz w:val="24"/>
          <w:szCs w:val="24"/>
        </w:rPr>
      </w:pPr>
      <w:r w:rsidRPr="008111EC">
        <w:rPr>
          <w:color w:val="000000"/>
          <w:spacing w:val="-1"/>
          <w:sz w:val="24"/>
          <w:szCs w:val="24"/>
        </w:rPr>
        <w:t>Адрес: ________</w:t>
      </w:r>
      <w:r>
        <w:rPr>
          <w:color w:val="000000"/>
          <w:spacing w:val="-1"/>
          <w:sz w:val="24"/>
          <w:szCs w:val="24"/>
        </w:rPr>
        <w:t>_____________</w:t>
      </w:r>
      <w:r w:rsidRPr="008111EC">
        <w:rPr>
          <w:color w:val="000000"/>
          <w:spacing w:val="-1"/>
          <w:sz w:val="24"/>
          <w:szCs w:val="24"/>
        </w:rPr>
        <w:t>_________________________________________________</w:t>
      </w:r>
    </w:p>
    <w:p w:rsidR="008111EC" w:rsidRPr="008111EC" w:rsidRDefault="008111EC" w:rsidP="008111EC">
      <w:pPr>
        <w:shd w:val="clear" w:color="auto" w:fill="FFFFFF"/>
        <w:spacing w:before="158"/>
        <w:ind w:right="-540"/>
        <w:jc w:val="center"/>
        <w:rPr>
          <w:spacing w:val="7"/>
          <w:sz w:val="24"/>
          <w:szCs w:val="24"/>
        </w:rPr>
      </w:pPr>
      <w:r w:rsidRPr="008111EC">
        <w:rPr>
          <w:spacing w:val="7"/>
          <w:sz w:val="24"/>
          <w:szCs w:val="24"/>
        </w:rPr>
        <w:t>_________________</w:t>
      </w:r>
      <w:r>
        <w:rPr>
          <w:spacing w:val="7"/>
          <w:sz w:val="24"/>
          <w:szCs w:val="24"/>
        </w:rPr>
        <w:t>___________</w:t>
      </w:r>
      <w:r w:rsidRPr="008111EC">
        <w:rPr>
          <w:spacing w:val="7"/>
          <w:sz w:val="24"/>
          <w:szCs w:val="24"/>
        </w:rPr>
        <w:t>_______________________________________</w:t>
      </w:r>
    </w:p>
    <w:p w:rsidR="008111EC" w:rsidRPr="008111EC" w:rsidRDefault="008111EC" w:rsidP="008111EC">
      <w:pPr>
        <w:shd w:val="clear" w:color="auto" w:fill="FFFFFF"/>
        <w:spacing w:before="158"/>
        <w:ind w:right="-540"/>
        <w:jc w:val="center"/>
        <w:rPr>
          <w:spacing w:val="7"/>
          <w:sz w:val="24"/>
          <w:szCs w:val="24"/>
        </w:rPr>
      </w:pPr>
      <w:r w:rsidRPr="008111EC">
        <w:rPr>
          <w:spacing w:val="7"/>
          <w:sz w:val="24"/>
          <w:szCs w:val="24"/>
        </w:rPr>
        <w:t>Уважаемый избиратель!</w:t>
      </w:r>
    </w:p>
    <w:p w:rsidR="008111EC" w:rsidRPr="008111EC" w:rsidRDefault="008111EC" w:rsidP="005C15C7">
      <w:pPr>
        <w:shd w:val="clear" w:color="auto" w:fill="FFFFFF"/>
        <w:spacing w:before="34" w:line="331" w:lineRule="exact"/>
        <w:ind w:right="-540"/>
        <w:rPr>
          <w:color w:val="000000"/>
          <w:spacing w:val="5"/>
          <w:sz w:val="24"/>
          <w:szCs w:val="24"/>
        </w:rPr>
      </w:pPr>
      <w:r w:rsidRPr="008111EC">
        <w:rPr>
          <w:spacing w:val="6"/>
          <w:sz w:val="24"/>
          <w:szCs w:val="24"/>
        </w:rPr>
        <w:t xml:space="preserve">Приглашаем Вас 9, 10 сентября 2023 года принять участие в голосовании по </w:t>
      </w:r>
      <w:r w:rsidR="005C15C7">
        <w:rPr>
          <w:spacing w:val="6"/>
          <w:sz w:val="24"/>
          <w:szCs w:val="24"/>
        </w:rPr>
        <w:t>до</w:t>
      </w:r>
      <w:r w:rsidR="005C15C7" w:rsidRPr="005C15C7">
        <w:rPr>
          <w:spacing w:val="6"/>
          <w:sz w:val="24"/>
          <w:szCs w:val="24"/>
        </w:rPr>
        <w:t>срочны</w:t>
      </w:r>
      <w:r w:rsidR="005C15C7">
        <w:rPr>
          <w:spacing w:val="6"/>
          <w:sz w:val="24"/>
          <w:szCs w:val="24"/>
        </w:rPr>
        <w:t>м</w:t>
      </w:r>
      <w:r w:rsidR="005C15C7" w:rsidRPr="005C15C7">
        <w:rPr>
          <w:spacing w:val="6"/>
          <w:sz w:val="24"/>
          <w:szCs w:val="24"/>
        </w:rPr>
        <w:t xml:space="preserve"> выбор</w:t>
      </w:r>
      <w:r w:rsidR="005C15C7">
        <w:rPr>
          <w:spacing w:val="6"/>
          <w:sz w:val="24"/>
          <w:szCs w:val="24"/>
        </w:rPr>
        <w:t>ам</w:t>
      </w:r>
      <w:r w:rsidR="005C15C7" w:rsidRPr="005C15C7">
        <w:rPr>
          <w:spacing w:val="6"/>
          <w:sz w:val="24"/>
          <w:szCs w:val="24"/>
        </w:rPr>
        <w:t xml:space="preserve"> главы Приазовского сельского поселения </w:t>
      </w:r>
      <w:proofErr w:type="spellStart"/>
      <w:r w:rsidR="005C15C7" w:rsidRPr="005C15C7">
        <w:rPr>
          <w:spacing w:val="6"/>
          <w:sz w:val="24"/>
          <w:szCs w:val="24"/>
        </w:rPr>
        <w:t>Приморско-Ахтарского</w:t>
      </w:r>
      <w:proofErr w:type="spellEnd"/>
      <w:r w:rsidR="005C15C7" w:rsidRPr="005C15C7">
        <w:rPr>
          <w:spacing w:val="6"/>
          <w:sz w:val="24"/>
          <w:szCs w:val="24"/>
        </w:rPr>
        <w:t xml:space="preserve"> района</w:t>
      </w:r>
      <w:r w:rsidRPr="008111EC">
        <w:rPr>
          <w:sz w:val="24"/>
          <w:szCs w:val="24"/>
        </w:rPr>
        <w:t>.</w:t>
      </w:r>
    </w:p>
    <w:p w:rsidR="008111EC" w:rsidRPr="008111EC" w:rsidRDefault="008111EC" w:rsidP="008111EC">
      <w:pPr>
        <w:shd w:val="clear" w:color="auto" w:fill="FFFFFF"/>
        <w:spacing w:before="34" w:line="331" w:lineRule="exact"/>
        <w:ind w:right="-540"/>
        <w:rPr>
          <w:color w:val="000000"/>
          <w:spacing w:val="5"/>
          <w:sz w:val="24"/>
          <w:szCs w:val="24"/>
        </w:rPr>
      </w:pPr>
      <w:r w:rsidRPr="008111EC">
        <w:rPr>
          <w:color w:val="000000"/>
          <w:spacing w:val="5"/>
          <w:sz w:val="24"/>
          <w:szCs w:val="24"/>
        </w:rPr>
        <w:t>Голосование проводится с 8 до 20 часов в помещении избирательного участка №40-____</w:t>
      </w:r>
    </w:p>
    <w:p w:rsidR="008111EC" w:rsidRPr="008111EC" w:rsidRDefault="008111EC" w:rsidP="008111EC">
      <w:pPr>
        <w:shd w:val="clear" w:color="auto" w:fill="FFFFFF"/>
        <w:spacing w:before="34" w:line="331" w:lineRule="exact"/>
        <w:ind w:right="-540"/>
        <w:rPr>
          <w:bCs/>
          <w:iCs/>
          <w:spacing w:val="-4"/>
          <w:sz w:val="24"/>
          <w:szCs w:val="24"/>
        </w:rPr>
      </w:pPr>
      <w:r w:rsidRPr="008111EC">
        <w:rPr>
          <w:color w:val="000000"/>
          <w:spacing w:val="6"/>
          <w:sz w:val="24"/>
          <w:szCs w:val="24"/>
        </w:rPr>
        <w:t xml:space="preserve">по адресу: </w:t>
      </w:r>
      <w:r w:rsidRPr="008111EC">
        <w:rPr>
          <w:bCs/>
          <w:iCs/>
          <w:spacing w:val="-4"/>
          <w:sz w:val="24"/>
          <w:szCs w:val="24"/>
        </w:rPr>
        <w:t>_______________________________________________</w:t>
      </w:r>
    </w:p>
    <w:p w:rsidR="008111EC" w:rsidRPr="008111EC" w:rsidRDefault="008111EC" w:rsidP="008111EC">
      <w:pPr>
        <w:shd w:val="clear" w:color="auto" w:fill="FFFFFF"/>
        <w:ind w:right="-540"/>
        <w:rPr>
          <w:bCs/>
          <w:iCs/>
          <w:spacing w:val="-4"/>
          <w:sz w:val="24"/>
          <w:szCs w:val="24"/>
        </w:rPr>
      </w:pPr>
    </w:p>
    <w:p w:rsidR="008111EC" w:rsidRPr="008111EC" w:rsidRDefault="008111EC" w:rsidP="008111EC">
      <w:pPr>
        <w:shd w:val="clear" w:color="auto" w:fill="FFFFFF"/>
        <w:ind w:right="-540"/>
        <w:jc w:val="center"/>
        <w:rPr>
          <w:b/>
          <w:bCs/>
          <w:i/>
          <w:iCs/>
          <w:spacing w:val="-4"/>
          <w:sz w:val="24"/>
          <w:szCs w:val="24"/>
        </w:rPr>
      </w:pPr>
    </w:p>
    <w:p w:rsidR="008111EC" w:rsidRPr="008111EC" w:rsidRDefault="008111EC" w:rsidP="008111EC">
      <w:pPr>
        <w:shd w:val="clear" w:color="auto" w:fill="FFFFFF"/>
        <w:ind w:right="-540"/>
        <w:jc w:val="center"/>
        <w:rPr>
          <w:b/>
          <w:bCs/>
          <w:i/>
          <w:iCs/>
          <w:spacing w:val="-2"/>
          <w:sz w:val="24"/>
          <w:szCs w:val="24"/>
        </w:rPr>
      </w:pPr>
      <w:r w:rsidRPr="008111EC">
        <w:rPr>
          <w:b/>
          <w:bCs/>
          <w:i/>
          <w:iCs/>
          <w:spacing w:val="-4"/>
          <w:sz w:val="24"/>
          <w:szCs w:val="24"/>
        </w:rPr>
        <w:t xml:space="preserve">Для участия в голосовании необходимо иметь паспорт или заменяющий его документ. </w:t>
      </w:r>
      <w:r w:rsidRPr="008111EC">
        <w:rPr>
          <w:b/>
          <w:bCs/>
          <w:i/>
          <w:iCs/>
          <w:spacing w:val="-2"/>
          <w:sz w:val="24"/>
          <w:szCs w:val="24"/>
        </w:rPr>
        <w:t xml:space="preserve">Каждый избиратель голосует лично. </w:t>
      </w:r>
    </w:p>
    <w:p w:rsidR="008111EC" w:rsidRPr="008111EC" w:rsidRDefault="008111EC" w:rsidP="008111EC">
      <w:pPr>
        <w:shd w:val="clear" w:color="auto" w:fill="FFFFFF"/>
        <w:ind w:right="-540"/>
        <w:jc w:val="center"/>
        <w:rPr>
          <w:b/>
          <w:bCs/>
          <w:i/>
          <w:iCs/>
          <w:spacing w:val="-2"/>
          <w:sz w:val="24"/>
          <w:szCs w:val="24"/>
        </w:rPr>
      </w:pPr>
      <w:r w:rsidRPr="008111EC">
        <w:rPr>
          <w:b/>
          <w:bCs/>
          <w:i/>
          <w:iCs/>
          <w:spacing w:val="-2"/>
          <w:sz w:val="24"/>
          <w:szCs w:val="24"/>
        </w:rPr>
        <w:t>Голосование за других лиц не допускается.</w:t>
      </w:r>
    </w:p>
    <w:p w:rsidR="008111EC" w:rsidRPr="008111EC" w:rsidRDefault="008111EC" w:rsidP="008111EC">
      <w:pPr>
        <w:shd w:val="clear" w:color="auto" w:fill="FFFFFF"/>
        <w:ind w:right="-540"/>
        <w:jc w:val="center"/>
        <w:rPr>
          <w:b/>
          <w:bCs/>
          <w:i/>
          <w:iCs/>
          <w:color w:val="004BDA"/>
          <w:spacing w:val="-2"/>
          <w:sz w:val="24"/>
          <w:szCs w:val="24"/>
        </w:rPr>
      </w:pPr>
    </w:p>
    <w:p w:rsidR="008111EC" w:rsidRPr="008111EC" w:rsidRDefault="008111EC" w:rsidP="008111EC">
      <w:pPr>
        <w:shd w:val="clear" w:color="auto" w:fill="FFFFFF"/>
        <w:ind w:right="-540"/>
        <w:jc w:val="center"/>
        <w:rPr>
          <w:sz w:val="24"/>
          <w:szCs w:val="24"/>
        </w:rPr>
      </w:pPr>
    </w:p>
    <w:p w:rsidR="008111EC" w:rsidRPr="008111EC" w:rsidRDefault="008111EC" w:rsidP="008111EC">
      <w:pPr>
        <w:rPr>
          <w:b/>
          <w:i/>
          <w:sz w:val="24"/>
          <w:szCs w:val="24"/>
          <w:u w:val="single"/>
        </w:rPr>
      </w:pPr>
      <w:r w:rsidRPr="008111EC">
        <w:rPr>
          <w:b/>
          <w:i/>
          <w:sz w:val="24"/>
          <w:szCs w:val="24"/>
          <w:u w:val="single"/>
        </w:rPr>
        <w:t>(ОБРАТНАЯ СТОРОНА)</w:t>
      </w:r>
    </w:p>
    <w:p w:rsidR="008111EC" w:rsidRPr="008111EC" w:rsidRDefault="008111EC" w:rsidP="008111EC">
      <w:pPr>
        <w:rPr>
          <w:b/>
          <w:i/>
          <w:sz w:val="24"/>
          <w:szCs w:val="24"/>
          <w:u w:val="single"/>
        </w:rPr>
      </w:pPr>
    </w:p>
    <w:p w:rsidR="008111EC" w:rsidRPr="008111EC" w:rsidRDefault="008111EC" w:rsidP="008111EC">
      <w:pPr>
        <w:spacing w:line="276" w:lineRule="auto"/>
        <w:ind w:right="-397" w:firstLine="567"/>
        <w:rPr>
          <w:sz w:val="24"/>
          <w:szCs w:val="24"/>
        </w:rPr>
      </w:pPr>
      <w:proofErr w:type="gramStart"/>
      <w:r w:rsidRPr="008111EC">
        <w:rPr>
          <w:sz w:val="24"/>
          <w:szCs w:val="24"/>
        </w:rPr>
        <w:t>Если в дни голосования 9 или 10 сентября 2023 года по уважительным причинам (по состоянию здоровья, инвалидности, в связи с необходимостью ухода за лицами в этом нуждающимися, и иным уважительным причинам не позволяющим прибыть в помещение для голосования) Вы не сможете прибыть для голосования в помещение избирательного участка, где Вы включены в список избирателей, Вы вправе передать участковой избирательной комиссии</w:t>
      </w:r>
      <w:proofErr w:type="gramEnd"/>
      <w:r w:rsidRPr="008111EC">
        <w:rPr>
          <w:sz w:val="24"/>
          <w:szCs w:val="24"/>
        </w:rPr>
        <w:t xml:space="preserve"> лично или при содействии других лиц свою просьбу о предоставлении Вам возможности проголосовать вне помещения для голосования по своему адресу места жительства. Данное сообщение может быть передано избирательной комиссии с « 30 » августа 2023 года непосредственно в помещении избирательного участка либо по телефону________________________ до дней голосования в соответствии с указанным режимом работы комиссии, а в день голосования 10 сентября 2023 года с 8.00 до 14.00 часов по московскому времени.</w:t>
      </w:r>
    </w:p>
    <w:p w:rsidR="008111EC" w:rsidRPr="008111EC" w:rsidRDefault="008111EC" w:rsidP="008111EC">
      <w:pPr>
        <w:jc w:val="right"/>
        <w:rPr>
          <w:b/>
          <w:sz w:val="24"/>
          <w:szCs w:val="24"/>
        </w:rPr>
      </w:pPr>
    </w:p>
    <w:p w:rsidR="008111EC" w:rsidRPr="008111EC" w:rsidRDefault="008111EC" w:rsidP="008111EC">
      <w:pPr>
        <w:jc w:val="right"/>
        <w:rPr>
          <w:b/>
          <w:sz w:val="24"/>
          <w:szCs w:val="24"/>
        </w:rPr>
      </w:pPr>
    </w:p>
    <w:p w:rsidR="008111EC" w:rsidRPr="008111EC" w:rsidRDefault="008111EC" w:rsidP="008111EC">
      <w:pPr>
        <w:jc w:val="right"/>
        <w:rPr>
          <w:b/>
          <w:sz w:val="24"/>
          <w:szCs w:val="24"/>
        </w:rPr>
      </w:pPr>
      <w:r w:rsidRPr="008111EC">
        <w:rPr>
          <w:b/>
          <w:sz w:val="24"/>
          <w:szCs w:val="24"/>
        </w:rPr>
        <w:t>Участковая избирательная комиссия</w:t>
      </w:r>
    </w:p>
    <w:p w:rsidR="008111EC" w:rsidRPr="008111EC" w:rsidRDefault="008111EC" w:rsidP="008111EC">
      <w:pPr>
        <w:jc w:val="center"/>
        <w:rPr>
          <w:b/>
          <w:i/>
          <w:sz w:val="24"/>
          <w:szCs w:val="24"/>
        </w:rPr>
      </w:pPr>
    </w:p>
    <w:p w:rsidR="008111EC" w:rsidRPr="008111EC" w:rsidRDefault="008111EC" w:rsidP="008111EC">
      <w:pPr>
        <w:ind w:right="-539" w:firstLine="567"/>
        <w:jc w:val="center"/>
        <w:rPr>
          <w:sz w:val="24"/>
          <w:szCs w:val="24"/>
        </w:rPr>
      </w:pPr>
      <w:r w:rsidRPr="008111EC">
        <w:rPr>
          <w:b/>
          <w:i/>
          <w:sz w:val="24"/>
          <w:szCs w:val="24"/>
        </w:rPr>
        <w:t>С 3</w:t>
      </w:r>
      <w:r w:rsidR="005C15C7">
        <w:rPr>
          <w:b/>
          <w:i/>
          <w:sz w:val="24"/>
          <w:szCs w:val="24"/>
        </w:rPr>
        <w:t>0</w:t>
      </w:r>
      <w:r w:rsidRPr="008111EC">
        <w:rPr>
          <w:b/>
          <w:i/>
          <w:sz w:val="24"/>
          <w:szCs w:val="24"/>
        </w:rPr>
        <w:t xml:space="preserve"> августа 2023 года приглашаем Вас посетить  участковую избирательную комиссию по месту жительства для ознакомления и уточнения данных о Вас, внесенных в список избирателей. </w:t>
      </w:r>
    </w:p>
    <w:p w:rsidR="008111EC" w:rsidRDefault="008111EC" w:rsidP="008111EC"/>
    <w:p w:rsidR="00630B7E" w:rsidRDefault="00630B7E" w:rsidP="00BA74BB"/>
    <w:sectPr w:rsidR="00630B7E" w:rsidSect="00D4280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F23" w:rsidRDefault="00264F23" w:rsidP="00133B29">
      <w:r>
        <w:separator/>
      </w:r>
    </w:p>
  </w:endnote>
  <w:endnote w:type="continuationSeparator" w:id="0">
    <w:p w:rsidR="00264F23" w:rsidRDefault="00264F23" w:rsidP="0013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F23" w:rsidRDefault="00264F23" w:rsidP="00133B29">
      <w:r>
        <w:separator/>
      </w:r>
    </w:p>
  </w:footnote>
  <w:footnote w:type="continuationSeparator" w:id="0">
    <w:p w:rsidR="00264F23" w:rsidRDefault="00264F23" w:rsidP="00133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D181E"/>
    <w:multiLevelType w:val="hybridMultilevel"/>
    <w:tmpl w:val="18C4955A"/>
    <w:lvl w:ilvl="0" w:tplc="9C3672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BB"/>
    <w:rsid w:val="00027BF1"/>
    <w:rsid w:val="00074C23"/>
    <w:rsid w:val="00133B29"/>
    <w:rsid w:val="00140447"/>
    <w:rsid w:val="00145896"/>
    <w:rsid w:val="001F33BB"/>
    <w:rsid w:val="00264F23"/>
    <w:rsid w:val="002F6C77"/>
    <w:rsid w:val="00335023"/>
    <w:rsid w:val="005C15C7"/>
    <w:rsid w:val="006220A2"/>
    <w:rsid w:val="00630B7E"/>
    <w:rsid w:val="006A39D9"/>
    <w:rsid w:val="007F5265"/>
    <w:rsid w:val="008111EC"/>
    <w:rsid w:val="008671B9"/>
    <w:rsid w:val="008D0312"/>
    <w:rsid w:val="00A40698"/>
    <w:rsid w:val="00A46631"/>
    <w:rsid w:val="00BA74BB"/>
    <w:rsid w:val="00C56386"/>
    <w:rsid w:val="00C661EC"/>
    <w:rsid w:val="00D42808"/>
    <w:rsid w:val="00DB35FC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EC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4BB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BA74BB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A7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BA74BB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A74B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6C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C77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33B2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33B29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uiPriority w:val="99"/>
    <w:rsid w:val="00133B29"/>
    <w:rPr>
      <w:vertAlign w:val="superscript"/>
    </w:rPr>
  </w:style>
  <w:style w:type="paragraph" w:styleId="2">
    <w:name w:val="Body Text Indent 2"/>
    <w:basedOn w:val="a"/>
    <w:link w:val="20"/>
    <w:unhideWhenUsed/>
    <w:rsid w:val="008111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111EC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EC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4BB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BA74BB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A7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BA74BB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A74B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6C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C77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33B2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33B29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uiPriority w:val="99"/>
    <w:rsid w:val="00133B29"/>
    <w:rPr>
      <w:vertAlign w:val="superscript"/>
    </w:rPr>
  </w:style>
  <w:style w:type="paragraph" w:styleId="2">
    <w:name w:val="Body Text Indent 2"/>
    <w:basedOn w:val="a"/>
    <w:link w:val="20"/>
    <w:unhideWhenUsed/>
    <w:rsid w:val="008111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111EC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ТИК</cp:lastModifiedBy>
  <cp:revision>4</cp:revision>
  <cp:lastPrinted>2019-12-11T14:08:00Z</cp:lastPrinted>
  <dcterms:created xsi:type="dcterms:W3CDTF">2023-07-28T07:09:00Z</dcterms:created>
  <dcterms:modified xsi:type="dcterms:W3CDTF">2023-07-28T08:08:00Z</dcterms:modified>
</cp:coreProperties>
</file>